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25D11" w14:textId="77777777" w:rsidR="00187CFD" w:rsidRPr="0031611A" w:rsidRDefault="00187CFD" w:rsidP="00187CFD">
      <w:pPr>
        <w:pStyle w:val="FR3"/>
        <w:spacing w:before="0" w:after="0" w:line="216" w:lineRule="auto"/>
        <w:ind w:left="0" w:right="-31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r w:rsidRPr="0031611A">
        <w:rPr>
          <w:rFonts w:ascii="Times New Roman" w:hAnsi="Times New Roman"/>
          <w:b/>
          <w:bCs/>
          <w:sz w:val="24"/>
          <w:szCs w:val="24"/>
        </w:rPr>
        <w:t>СОГЛАШЕНИЕ</w:t>
      </w:r>
    </w:p>
    <w:p w14:paraId="6AE91CE1" w14:textId="77777777" w:rsidR="00187CFD" w:rsidRPr="0031611A" w:rsidRDefault="00187CFD" w:rsidP="00187CFD">
      <w:pPr>
        <w:shd w:val="clear" w:color="auto" w:fill="FFFFFF"/>
        <w:spacing w:line="274" w:lineRule="atLeast"/>
        <w:ind w:left="293"/>
        <w:jc w:val="center"/>
        <w:rPr>
          <w:color w:val="000000"/>
        </w:rPr>
      </w:pPr>
      <w:r w:rsidRPr="0031611A">
        <w:rPr>
          <w:b/>
          <w:bCs/>
          <w:color w:val="000000"/>
          <w:spacing w:val="-1"/>
        </w:rPr>
        <w:t>о неразглашении персональных данных</w:t>
      </w:r>
    </w:p>
    <w:bookmarkEnd w:id="0"/>
    <w:p w14:paraId="0C05DD6D" w14:textId="77777777" w:rsidR="00187CFD" w:rsidRPr="0031611A" w:rsidRDefault="00187CFD" w:rsidP="00187CFD">
      <w:pPr>
        <w:rPr>
          <w:rStyle w:val="apple-style-span"/>
          <w:rFonts w:eastAsiaTheme="majorEastAsia"/>
        </w:rPr>
      </w:pPr>
    </w:p>
    <w:p w14:paraId="580C5179" w14:textId="490E22D1" w:rsidR="00187CFD" w:rsidRPr="0031611A" w:rsidRDefault="00187CFD" w:rsidP="00187CFD">
      <w:pPr>
        <w:shd w:val="clear" w:color="auto" w:fill="FFFFFF"/>
        <w:spacing w:before="226"/>
        <w:rPr>
          <w:rFonts w:eastAsiaTheme="majorEastAsia"/>
        </w:rPr>
      </w:pPr>
      <w:r w:rsidRPr="0031611A">
        <w:rPr>
          <w:color w:val="000000"/>
        </w:rPr>
        <w:t>Я,___________________</w:t>
      </w:r>
      <w:r w:rsidR="00796915">
        <w:rPr>
          <w:color w:val="000000"/>
        </w:rPr>
        <w:t>_</w:t>
      </w:r>
      <w:r w:rsidRPr="0031611A">
        <w:rPr>
          <w:color w:val="000000"/>
        </w:rPr>
        <w:t>_____________________</w:t>
      </w:r>
      <w:r w:rsidR="00557733" w:rsidRPr="0031611A">
        <w:rPr>
          <w:color w:val="000000"/>
        </w:rPr>
        <w:t>______</w:t>
      </w:r>
      <w:r w:rsidRPr="0031611A">
        <w:rPr>
          <w:color w:val="000000"/>
        </w:rPr>
        <w:t>______________________________</w:t>
      </w:r>
    </w:p>
    <w:p w14:paraId="6B9E759B" w14:textId="77777777" w:rsidR="00187CFD" w:rsidRPr="0031611A" w:rsidRDefault="00187CFD" w:rsidP="00187CFD">
      <w:pPr>
        <w:ind w:left="706" w:right="-34"/>
        <w:rPr>
          <w:color w:val="000000"/>
        </w:rPr>
      </w:pPr>
      <w:r w:rsidRPr="0031611A">
        <w:rPr>
          <w:color w:val="000000"/>
        </w:rPr>
        <w:t>                             </w:t>
      </w:r>
      <w:r w:rsidRPr="0031611A">
        <w:rPr>
          <w:rStyle w:val="apple-converted-space"/>
          <w:color w:val="000000"/>
        </w:rPr>
        <w:t> </w:t>
      </w:r>
      <w:r w:rsidRPr="0031611A">
        <w:rPr>
          <w:color w:val="000000"/>
        </w:rPr>
        <w:t>                                (ФИО)</w:t>
      </w:r>
    </w:p>
    <w:p w14:paraId="3912B5AB" w14:textId="77777777" w:rsidR="00187CFD" w:rsidRPr="0031611A" w:rsidRDefault="00187CFD" w:rsidP="00187CFD">
      <w:pPr>
        <w:shd w:val="clear" w:color="auto" w:fill="FFFFFF"/>
        <w:ind w:left="10"/>
        <w:rPr>
          <w:color w:val="000000"/>
        </w:rPr>
      </w:pPr>
      <w:r w:rsidRPr="0031611A">
        <w:rPr>
          <w:color w:val="000000"/>
          <w:spacing w:val="-5"/>
        </w:rPr>
        <w:t> </w:t>
      </w:r>
    </w:p>
    <w:p w14:paraId="1DD02C6D" w14:textId="6BAE1DBF" w:rsidR="00187CFD" w:rsidRPr="0031611A" w:rsidRDefault="00187CFD" w:rsidP="00187CFD">
      <w:pPr>
        <w:pStyle w:val="FR3"/>
        <w:spacing w:line="218" w:lineRule="auto"/>
        <w:ind w:left="0" w:right="-31"/>
        <w:jc w:val="both"/>
        <w:rPr>
          <w:rFonts w:ascii="Times New Roman" w:hAnsi="Times New Roman"/>
          <w:sz w:val="24"/>
          <w:szCs w:val="24"/>
        </w:rPr>
      </w:pPr>
      <w:r w:rsidRPr="0031611A">
        <w:rPr>
          <w:rFonts w:ascii="Times New Roman" w:hAnsi="Times New Roman"/>
          <w:sz w:val="24"/>
          <w:szCs w:val="24"/>
        </w:rPr>
        <w:t xml:space="preserve">исполняющий(ая) должностные обязанности по занимаемой должности в </w:t>
      </w:r>
      <w:r w:rsidR="00557733" w:rsidRPr="0031611A">
        <w:rPr>
          <w:rFonts w:ascii="Times New Roman" w:hAnsi="Times New Roman"/>
          <w:sz w:val="24"/>
          <w:szCs w:val="24"/>
        </w:rPr>
        <w:t>Администрации муниципального образования –</w:t>
      </w:r>
      <w:r w:rsidR="00262200" w:rsidRPr="0031611A">
        <w:rPr>
          <w:rFonts w:ascii="Times New Roman" w:hAnsi="Times New Roman"/>
          <w:sz w:val="24"/>
          <w:szCs w:val="24"/>
        </w:rPr>
        <w:t xml:space="preserve"> Скопинский </w:t>
      </w:r>
      <w:r w:rsidR="00557733" w:rsidRPr="0031611A">
        <w:rPr>
          <w:rFonts w:ascii="Times New Roman" w:hAnsi="Times New Roman"/>
          <w:sz w:val="24"/>
          <w:szCs w:val="24"/>
        </w:rPr>
        <w:t>муниципальный район Рязанской области</w:t>
      </w:r>
    </w:p>
    <w:p w14:paraId="56451A21" w14:textId="69CEE5F5" w:rsidR="00187CFD" w:rsidRPr="0031611A" w:rsidRDefault="00187CFD" w:rsidP="00187CFD">
      <w:pPr>
        <w:shd w:val="clear" w:color="auto" w:fill="FFFFFF"/>
        <w:spacing w:before="226"/>
      </w:pPr>
      <w:r w:rsidRPr="0031611A">
        <w:rPr>
          <w:color w:val="000000"/>
        </w:rPr>
        <w:t>________________________________________________________</w:t>
      </w:r>
      <w:r w:rsidR="00557733" w:rsidRPr="0031611A">
        <w:rPr>
          <w:color w:val="000000"/>
        </w:rPr>
        <w:t>______</w:t>
      </w:r>
      <w:r w:rsidRPr="0031611A">
        <w:rPr>
          <w:color w:val="000000"/>
        </w:rPr>
        <w:t>_________________</w:t>
      </w:r>
    </w:p>
    <w:p w14:paraId="3408373C" w14:textId="7EE36960" w:rsidR="00187CFD" w:rsidRPr="0031611A" w:rsidRDefault="00187CFD" w:rsidP="00187CFD">
      <w:pPr>
        <w:shd w:val="clear" w:color="auto" w:fill="FFFFFF"/>
        <w:spacing w:before="226"/>
        <w:rPr>
          <w:color w:val="000000"/>
        </w:rPr>
      </w:pPr>
      <w:r w:rsidRPr="0031611A">
        <w:rPr>
          <w:color w:val="000000"/>
        </w:rPr>
        <w:t>________________________________________</w:t>
      </w:r>
      <w:r w:rsidR="00557733" w:rsidRPr="0031611A">
        <w:rPr>
          <w:color w:val="000000"/>
        </w:rPr>
        <w:t>______</w:t>
      </w:r>
      <w:r w:rsidRPr="0031611A">
        <w:rPr>
          <w:color w:val="000000"/>
        </w:rPr>
        <w:t>_________________________________</w:t>
      </w:r>
    </w:p>
    <w:p w14:paraId="3A3BCB12" w14:textId="77777777" w:rsidR="00187CFD" w:rsidRPr="0031611A" w:rsidRDefault="00187CFD" w:rsidP="00187CFD">
      <w:pPr>
        <w:ind w:left="706" w:right="-34"/>
        <w:rPr>
          <w:color w:val="000000"/>
        </w:rPr>
      </w:pPr>
      <w:r w:rsidRPr="0031611A">
        <w:rPr>
          <w:color w:val="000000"/>
        </w:rPr>
        <w:t>                   </w:t>
      </w:r>
      <w:r w:rsidRPr="0031611A">
        <w:rPr>
          <w:rStyle w:val="apple-converted-space"/>
          <w:color w:val="000000"/>
        </w:rPr>
        <w:t> </w:t>
      </w:r>
      <w:r w:rsidRPr="0031611A">
        <w:rPr>
          <w:color w:val="000000"/>
        </w:rPr>
        <w:t>(должность, наименование структурного подразделения)</w:t>
      </w:r>
    </w:p>
    <w:p w14:paraId="22EA35F3" w14:textId="77777777" w:rsidR="00187CFD" w:rsidRPr="0031611A" w:rsidRDefault="00187CFD" w:rsidP="00187CFD">
      <w:pPr>
        <w:pStyle w:val="FR3"/>
        <w:spacing w:line="218" w:lineRule="auto"/>
        <w:ind w:left="0" w:right="-31"/>
        <w:jc w:val="both"/>
        <w:rPr>
          <w:rFonts w:ascii="Times New Roman" w:hAnsi="Times New Roman"/>
          <w:sz w:val="24"/>
          <w:szCs w:val="24"/>
        </w:rPr>
      </w:pPr>
      <w:r w:rsidRPr="0031611A">
        <w:rPr>
          <w:rFonts w:ascii="Times New Roman" w:hAnsi="Times New Roman"/>
          <w:sz w:val="24"/>
          <w:szCs w:val="24"/>
        </w:rPr>
        <w:t>предупрежден(а), что на период исполнения мною должностных обязанностей в соответствии с должностной инструкцией, мне будет предоставлен допуск к персональным данным.</w:t>
      </w:r>
    </w:p>
    <w:p w14:paraId="0E247EE7" w14:textId="77777777" w:rsidR="00187CFD" w:rsidRPr="0031611A" w:rsidRDefault="00187CFD" w:rsidP="00187CFD">
      <w:pPr>
        <w:pStyle w:val="FR3"/>
        <w:spacing w:line="218" w:lineRule="auto"/>
        <w:ind w:left="0" w:right="-31"/>
        <w:jc w:val="both"/>
        <w:rPr>
          <w:rFonts w:ascii="Times New Roman" w:hAnsi="Times New Roman"/>
          <w:sz w:val="24"/>
          <w:szCs w:val="24"/>
        </w:rPr>
      </w:pPr>
      <w:r w:rsidRPr="0031611A">
        <w:rPr>
          <w:rFonts w:ascii="Times New Roman" w:hAnsi="Times New Roman"/>
          <w:sz w:val="24"/>
          <w:szCs w:val="24"/>
        </w:rPr>
        <w:t>Настоящим добровольно принимаю на себя обязательства:</w:t>
      </w:r>
    </w:p>
    <w:p w14:paraId="29250C4E" w14:textId="77777777" w:rsidR="00187CFD" w:rsidRPr="0031611A" w:rsidRDefault="00187CFD" w:rsidP="00187CFD">
      <w:pPr>
        <w:pStyle w:val="FR3"/>
        <w:spacing w:line="218" w:lineRule="auto"/>
        <w:ind w:left="0" w:right="-31" w:firstLine="708"/>
        <w:jc w:val="both"/>
        <w:rPr>
          <w:rFonts w:ascii="Times New Roman" w:hAnsi="Times New Roman"/>
          <w:sz w:val="24"/>
          <w:szCs w:val="24"/>
        </w:rPr>
      </w:pPr>
      <w:r w:rsidRPr="0031611A">
        <w:rPr>
          <w:rFonts w:ascii="Times New Roman" w:hAnsi="Times New Roman"/>
          <w:sz w:val="24"/>
          <w:szCs w:val="24"/>
        </w:rPr>
        <w:t>1. Не разглашать третьим лицам персональные данные, которые мне доверены (будут доверены) или станут известными в связи с исполнением должностных обязанностей.</w:t>
      </w:r>
    </w:p>
    <w:p w14:paraId="0D55E282" w14:textId="77777777" w:rsidR="00187CFD" w:rsidRPr="0031611A" w:rsidRDefault="00187CFD" w:rsidP="00187CFD">
      <w:pPr>
        <w:pStyle w:val="FR3"/>
        <w:spacing w:line="218" w:lineRule="auto"/>
        <w:ind w:left="0" w:right="-31" w:firstLine="708"/>
        <w:jc w:val="both"/>
        <w:rPr>
          <w:rFonts w:ascii="Times New Roman" w:hAnsi="Times New Roman"/>
          <w:sz w:val="24"/>
          <w:szCs w:val="24"/>
        </w:rPr>
      </w:pPr>
      <w:r w:rsidRPr="0031611A">
        <w:rPr>
          <w:rFonts w:ascii="Times New Roman" w:hAnsi="Times New Roman"/>
          <w:sz w:val="24"/>
          <w:szCs w:val="24"/>
        </w:rPr>
        <w:t>2. Не передавать и не раскрывать третьим лицам персональные данные, которые мне доверены (будут доверены) или станут известными в связи с исполнением должностных обязанностей.</w:t>
      </w:r>
    </w:p>
    <w:p w14:paraId="32DF445C" w14:textId="77777777" w:rsidR="00187CFD" w:rsidRPr="0031611A" w:rsidRDefault="00187CFD" w:rsidP="00187CFD">
      <w:pPr>
        <w:pStyle w:val="FR3"/>
        <w:spacing w:line="218" w:lineRule="auto"/>
        <w:ind w:left="0" w:right="-31" w:firstLine="708"/>
        <w:jc w:val="both"/>
        <w:rPr>
          <w:rFonts w:ascii="Times New Roman" w:hAnsi="Times New Roman"/>
          <w:sz w:val="24"/>
          <w:szCs w:val="24"/>
        </w:rPr>
      </w:pPr>
      <w:r w:rsidRPr="0031611A">
        <w:rPr>
          <w:rFonts w:ascii="Times New Roman" w:hAnsi="Times New Roman"/>
          <w:sz w:val="24"/>
          <w:szCs w:val="24"/>
        </w:rPr>
        <w:t>3. В случае попытки третьих лиц получить от меня персональные данные, сообщать непосредственному руководителю или администратору безопасности.</w:t>
      </w:r>
    </w:p>
    <w:p w14:paraId="3A4E3A90" w14:textId="77777777" w:rsidR="00187CFD" w:rsidRPr="0031611A" w:rsidRDefault="00187CFD" w:rsidP="00187CFD">
      <w:pPr>
        <w:pStyle w:val="FR3"/>
        <w:spacing w:line="218" w:lineRule="auto"/>
        <w:ind w:left="0" w:right="-31" w:firstLine="708"/>
        <w:jc w:val="both"/>
        <w:rPr>
          <w:rFonts w:ascii="Times New Roman" w:hAnsi="Times New Roman"/>
          <w:sz w:val="24"/>
          <w:szCs w:val="24"/>
        </w:rPr>
      </w:pPr>
      <w:r w:rsidRPr="0031611A">
        <w:rPr>
          <w:rFonts w:ascii="Times New Roman" w:hAnsi="Times New Roman"/>
          <w:sz w:val="24"/>
          <w:szCs w:val="24"/>
        </w:rPr>
        <w:t>4. Не использовать персональные данные с целью получения личной выгоды.</w:t>
      </w:r>
    </w:p>
    <w:p w14:paraId="6629888B" w14:textId="77777777" w:rsidR="00187CFD" w:rsidRPr="0031611A" w:rsidRDefault="00187CFD" w:rsidP="00187CFD">
      <w:pPr>
        <w:pStyle w:val="FR3"/>
        <w:spacing w:line="218" w:lineRule="auto"/>
        <w:ind w:left="0" w:right="-31" w:firstLine="708"/>
        <w:jc w:val="both"/>
        <w:rPr>
          <w:rFonts w:ascii="Times New Roman" w:hAnsi="Times New Roman"/>
          <w:sz w:val="24"/>
          <w:szCs w:val="24"/>
        </w:rPr>
      </w:pPr>
      <w:r w:rsidRPr="0031611A">
        <w:rPr>
          <w:rFonts w:ascii="Times New Roman" w:hAnsi="Times New Roman"/>
          <w:sz w:val="24"/>
          <w:szCs w:val="24"/>
        </w:rPr>
        <w:t>5. Выполнять требования нормативных правовых актов, регламентирующих вопросы защиты персональных данных.</w:t>
      </w:r>
    </w:p>
    <w:p w14:paraId="62681B5B" w14:textId="77777777" w:rsidR="00187CFD" w:rsidRPr="0031611A" w:rsidRDefault="00187CFD" w:rsidP="00187CFD">
      <w:pPr>
        <w:pStyle w:val="FR3"/>
        <w:spacing w:line="218" w:lineRule="auto"/>
        <w:ind w:left="0" w:right="-31" w:firstLine="708"/>
        <w:jc w:val="both"/>
        <w:rPr>
          <w:rFonts w:ascii="Times New Roman" w:hAnsi="Times New Roman"/>
          <w:sz w:val="24"/>
          <w:szCs w:val="24"/>
        </w:rPr>
      </w:pPr>
      <w:r w:rsidRPr="0031611A">
        <w:rPr>
          <w:rFonts w:ascii="Times New Roman" w:hAnsi="Times New Roman"/>
          <w:sz w:val="24"/>
          <w:szCs w:val="24"/>
        </w:rPr>
        <w:t>6. В случае расторжения контракта прекратить обработку персональных данных.</w:t>
      </w:r>
    </w:p>
    <w:p w14:paraId="4EEE4A40" w14:textId="77777777" w:rsidR="00187CFD" w:rsidRPr="0031611A" w:rsidRDefault="00187CFD" w:rsidP="00187CFD">
      <w:pPr>
        <w:pStyle w:val="FR3"/>
        <w:spacing w:line="218" w:lineRule="auto"/>
        <w:ind w:left="0" w:right="-31"/>
        <w:jc w:val="both"/>
        <w:rPr>
          <w:rFonts w:ascii="Times New Roman" w:hAnsi="Times New Roman"/>
          <w:sz w:val="24"/>
          <w:szCs w:val="24"/>
        </w:rPr>
      </w:pPr>
      <w:r w:rsidRPr="0031611A">
        <w:rPr>
          <w:rFonts w:ascii="Times New Roman" w:hAnsi="Times New Roman"/>
          <w:sz w:val="24"/>
          <w:szCs w:val="24"/>
        </w:rPr>
        <w:t>Я предупрежден (а), что в случае нарушения данного обязательства буду привлечен (а) к дисциплинарной ответственности и/или иной ответственности (административной, уголовной) в соответствии с законодательством Российской Федерации.</w:t>
      </w:r>
    </w:p>
    <w:p w14:paraId="26A34B13" w14:textId="77777777" w:rsidR="00187CFD" w:rsidRPr="0031611A" w:rsidRDefault="00187CFD" w:rsidP="00187CFD">
      <w:pPr>
        <w:shd w:val="clear" w:color="auto" w:fill="FFFFFF"/>
        <w:spacing w:line="269" w:lineRule="atLeast"/>
        <w:ind w:left="53" w:firstLine="547"/>
        <w:jc w:val="both"/>
        <w:rPr>
          <w:color w:val="000000"/>
        </w:rPr>
      </w:pPr>
      <w:r w:rsidRPr="0031611A">
        <w:rPr>
          <w:color w:val="000000"/>
          <w:spacing w:val="1"/>
        </w:rPr>
        <w:t> </w:t>
      </w:r>
    </w:p>
    <w:p w14:paraId="6183D8DD" w14:textId="77777777" w:rsidR="00187CFD" w:rsidRPr="0031611A" w:rsidRDefault="00187CFD" w:rsidP="00187CFD">
      <w:pPr>
        <w:shd w:val="clear" w:color="auto" w:fill="FFFFFF"/>
        <w:spacing w:line="269" w:lineRule="atLeast"/>
        <w:ind w:left="53" w:firstLine="547"/>
        <w:jc w:val="both"/>
        <w:rPr>
          <w:color w:val="000000"/>
          <w:spacing w:val="1"/>
        </w:rPr>
      </w:pPr>
      <w:r w:rsidRPr="0031611A">
        <w:rPr>
          <w:color w:val="000000"/>
          <w:spacing w:val="1"/>
        </w:rPr>
        <w:t> </w:t>
      </w:r>
    </w:p>
    <w:p w14:paraId="1A2382A2" w14:textId="77777777" w:rsidR="00187CFD" w:rsidRPr="0031611A" w:rsidRDefault="00187CFD" w:rsidP="00187CFD">
      <w:pPr>
        <w:shd w:val="clear" w:color="auto" w:fill="FFFFFF"/>
        <w:spacing w:line="269" w:lineRule="atLeast"/>
        <w:ind w:left="53" w:firstLine="547"/>
        <w:jc w:val="both"/>
        <w:rPr>
          <w:color w:val="000000"/>
          <w:spacing w:val="1"/>
        </w:rPr>
      </w:pPr>
    </w:p>
    <w:p w14:paraId="5F574D5A" w14:textId="77777777" w:rsidR="00187CFD" w:rsidRPr="0031611A" w:rsidRDefault="00187CFD" w:rsidP="00187CFD">
      <w:pPr>
        <w:shd w:val="clear" w:color="auto" w:fill="FFFFFF"/>
        <w:spacing w:line="269" w:lineRule="atLeast"/>
        <w:ind w:left="53" w:firstLine="547"/>
        <w:jc w:val="both"/>
        <w:rPr>
          <w:color w:val="000000"/>
        </w:rPr>
      </w:pPr>
    </w:p>
    <w:p w14:paraId="333F60FE" w14:textId="77777777" w:rsidR="00187CFD" w:rsidRPr="0031611A" w:rsidRDefault="00187CFD" w:rsidP="00187CFD">
      <w:pPr>
        <w:shd w:val="clear" w:color="auto" w:fill="FFFFFF"/>
        <w:spacing w:line="269" w:lineRule="atLeast"/>
        <w:ind w:left="53" w:firstLine="547"/>
        <w:jc w:val="both"/>
        <w:rPr>
          <w:color w:val="000000"/>
          <w:spacing w:val="1"/>
        </w:rPr>
      </w:pPr>
      <w:r w:rsidRPr="0031611A">
        <w:rPr>
          <w:color w:val="000000"/>
          <w:spacing w:val="1"/>
        </w:rPr>
        <w:t> </w:t>
      </w:r>
    </w:p>
    <w:tbl>
      <w:tblPr>
        <w:tblStyle w:val="ab"/>
        <w:tblW w:w="921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408"/>
        <w:gridCol w:w="3541"/>
      </w:tblGrid>
      <w:tr w:rsidR="00187CFD" w:rsidRPr="0031611A" w14:paraId="21B1009D" w14:textId="77777777" w:rsidTr="00187CFD">
        <w:tc>
          <w:tcPr>
            <w:tcW w:w="3261" w:type="dxa"/>
          </w:tcPr>
          <w:p w14:paraId="2178CE50" w14:textId="77777777" w:rsidR="00187CFD" w:rsidRPr="0031611A" w:rsidRDefault="00187CFD">
            <w:pPr>
              <w:pBdr>
                <w:bottom w:val="single" w:sz="12" w:space="1" w:color="auto"/>
              </w:pBdr>
              <w:rPr>
                <w:color w:val="000000"/>
                <w:spacing w:val="1"/>
              </w:rPr>
            </w:pPr>
          </w:p>
          <w:p w14:paraId="328F84F7" w14:textId="77777777" w:rsidR="00187CFD" w:rsidRPr="0031611A" w:rsidRDefault="00187CFD">
            <w:pPr>
              <w:jc w:val="center"/>
            </w:pPr>
            <w:r w:rsidRPr="0031611A">
              <w:rPr>
                <w:color w:val="000000"/>
                <w:spacing w:val="1"/>
              </w:rPr>
              <w:t>(фамилия, инициалы)</w:t>
            </w:r>
          </w:p>
        </w:tc>
        <w:tc>
          <w:tcPr>
            <w:tcW w:w="2409" w:type="dxa"/>
          </w:tcPr>
          <w:p w14:paraId="46ECD085" w14:textId="77777777" w:rsidR="00187CFD" w:rsidRPr="0031611A" w:rsidRDefault="00187CFD">
            <w:pPr>
              <w:jc w:val="right"/>
            </w:pPr>
          </w:p>
        </w:tc>
        <w:tc>
          <w:tcPr>
            <w:tcW w:w="3542" w:type="dxa"/>
          </w:tcPr>
          <w:p w14:paraId="06086186" w14:textId="77777777" w:rsidR="00187CFD" w:rsidRPr="0031611A" w:rsidRDefault="00187CFD">
            <w:pPr>
              <w:pBdr>
                <w:bottom w:val="single" w:sz="12" w:space="1" w:color="auto"/>
              </w:pBdr>
              <w:rPr>
                <w:color w:val="000000"/>
                <w:spacing w:val="1"/>
              </w:rPr>
            </w:pPr>
          </w:p>
          <w:p w14:paraId="0A92180A" w14:textId="77777777" w:rsidR="00187CFD" w:rsidRPr="0031611A" w:rsidRDefault="00187CFD">
            <w:pPr>
              <w:jc w:val="center"/>
            </w:pPr>
            <w:r w:rsidRPr="0031611A">
              <w:rPr>
                <w:color w:val="000000"/>
                <w:spacing w:val="1"/>
              </w:rPr>
              <w:t>(подпись)</w:t>
            </w:r>
          </w:p>
        </w:tc>
      </w:tr>
    </w:tbl>
    <w:p w14:paraId="1E715DBB" w14:textId="77777777" w:rsidR="00187CFD" w:rsidRPr="0031611A" w:rsidRDefault="00187CFD" w:rsidP="00187CFD">
      <w:pPr>
        <w:shd w:val="clear" w:color="auto" w:fill="FFFFFF"/>
        <w:spacing w:line="269" w:lineRule="atLeast"/>
        <w:ind w:left="53" w:firstLine="547"/>
        <w:jc w:val="both"/>
        <w:rPr>
          <w:color w:val="000000"/>
          <w:spacing w:val="1"/>
        </w:rPr>
      </w:pPr>
    </w:p>
    <w:p w14:paraId="7E25887A" w14:textId="77777777" w:rsidR="00187CFD" w:rsidRPr="0031611A" w:rsidRDefault="00187CFD" w:rsidP="00187CFD">
      <w:pPr>
        <w:shd w:val="clear" w:color="auto" w:fill="FFFFFF"/>
        <w:spacing w:line="269" w:lineRule="atLeast"/>
        <w:jc w:val="both"/>
        <w:rPr>
          <w:color w:val="000000"/>
        </w:rPr>
      </w:pPr>
      <w:r w:rsidRPr="0031611A">
        <w:rPr>
          <w:color w:val="000000"/>
          <w:spacing w:val="1"/>
        </w:rPr>
        <w:t> </w:t>
      </w:r>
    </w:p>
    <w:p w14:paraId="00F19D58" w14:textId="77777777" w:rsidR="00187CFD" w:rsidRPr="0031611A" w:rsidRDefault="00187CFD" w:rsidP="00187CFD">
      <w:pPr>
        <w:shd w:val="clear" w:color="auto" w:fill="FFFFFF"/>
        <w:spacing w:line="269" w:lineRule="atLeast"/>
        <w:jc w:val="both"/>
        <w:rPr>
          <w:color w:val="000000"/>
        </w:rPr>
      </w:pPr>
      <w:r w:rsidRPr="0031611A">
        <w:rPr>
          <w:color w:val="000000"/>
          <w:spacing w:val="1"/>
        </w:rPr>
        <w:t> </w:t>
      </w:r>
    </w:p>
    <w:p w14:paraId="3A1CFE88" w14:textId="7EFF8466" w:rsidR="00A60C29" w:rsidRPr="00240D51" w:rsidRDefault="00262200" w:rsidP="005D792C">
      <w:pPr>
        <w:shd w:val="clear" w:color="auto" w:fill="FFFFFF"/>
        <w:spacing w:line="269" w:lineRule="atLeast"/>
        <w:jc w:val="both"/>
        <w:rPr>
          <w:sz w:val="28"/>
          <w:szCs w:val="28"/>
        </w:rPr>
      </w:pPr>
      <w:r w:rsidRPr="0031611A">
        <w:rPr>
          <w:color w:val="000000"/>
          <w:spacing w:val="1"/>
        </w:rPr>
        <w:t xml:space="preserve">    </w:t>
      </w:r>
      <w:r w:rsidR="00187CFD" w:rsidRPr="0031611A">
        <w:rPr>
          <w:color w:val="000000"/>
          <w:spacing w:val="1"/>
        </w:rPr>
        <w:t>«___»_____________20__г.</w:t>
      </w:r>
    </w:p>
    <w:sectPr w:rsidR="00A60C29" w:rsidRPr="00240D51" w:rsidSect="005D792C">
      <w:headerReference w:type="first" r:id="rId8"/>
      <w:pgSz w:w="11906" w:h="16838"/>
      <w:pgMar w:top="720" w:right="707" w:bottom="720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35CF0" w14:textId="77777777" w:rsidR="00706C11" w:rsidRDefault="00706C11">
      <w:r>
        <w:separator/>
      </w:r>
    </w:p>
  </w:endnote>
  <w:endnote w:type="continuationSeparator" w:id="0">
    <w:p w14:paraId="4E679C6C" w14:textId="77777777" w:rsidR="00706C11" w:rsidRDefault="00706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4A982" w14:textId="77777777" w:rsidR="00706C11" w:rsidRDefault="00706C11">
      <w:r>
        <w:separator/>
      </w:r>
    </w:p>
  </w:footnote>
  <w:footnote w:type="continuationSeparator" w:id="0">
    <w:p w14:paraId="5BEF1E67" w14:textId="77777777" w:rsidR="00706C11" w:rsidRDefault="00706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37586" w14:textId="77777777" w:rsidR="00C60D4A" w:rsidRDefault="00C60D4A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12"/>
    <w:multiLevelType w:val="singleLevel"/>
    <w:tmpl w:val="00000012"/>
    <w:name w:val="WW8Num1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13"/>
    <w:multiLevelType w:val="singleLevel"/>
    <w:tmpl w:val="00000013"/>
    <w:name w:val="WW8Num19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  <w:rPr>
        <w:rFonts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  <w:rPr>
        <w:rFonts w:hint="default"/>
      </w:rPr>
    </w:lvl>
  </w:abstractNum>
  <w:abstractNum w:abstractNumId="4" w15:restartNumberingAfterBreak="0">
    <w:nsid w:val="02EA6955"/>
    <w:multiLevelType w:val="multilevel"/>
    <w:tmpl w:val="6C3ED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5E00186"/>
    <w:multiLevelType w:val="multilevel"/>
    <w:tmpl w:val="4424A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CD08C7"/>
    <w:multiLevelType w:val="multilevel"/>
    <w:tmpl w:val="DD9A1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9FA7F86"/>
    <w:multiLevelType w:val="hybridMultilevel"/>
    <w:tmpl w:val="1532A52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0AC1469C"/>
    <w:multiLevelType w:val="hybridMultilevel"/>
    <w:tmpl w:val="ED00BC8C"/>
    <w:lvl w:ilvl="0" w:tplc="CBC28D96">
      <w:start w:val="1"/>
      <w:numFmt w:val="bullet"/>
      <w:pStyle w:val="L1"/>
      <w:lvlText w:val="■"/>
      <w:lvlJc w:val="left"/>
      <w:pPr>
        <w:ind w:left="1440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199529D"/>
    <w:multiLevelType w:val="multilevel"/>
    <w:tmpl w:val="4C9ED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81143C"/>
    <w:multiLevelType w:val="multilevel"/>
    <w:tmpl w:val="CAC44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C53F50"/>
    <w:multiLevelType w:val="multilevel"/>
    <w:tmpl w:val="DF649C1C"/>
    <w:lvl w:ilvl="0">
      <w:start w:val="4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1641651F"/>
    <w:multiLevelType w:val="multilevel"/>
    <w:tmpl w:val="62E2F4A4"/>
    <w:styleLink w:val="00791"/>
    <w:lvl w:ilvl="0">
      <w:start w:val="1"/>
      <w:numFmt w:val="decimal"/>
      <w:lvlText w:val="%1."/>
      <w:lvlJc w:val="left"/>
      <w:pPr>
        <w:ind w:left="0" w:firstLine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89A795C"/>
    <w:multiLevelType w:val="multilevel"/>
    <w:tmpl w:val="3D429C00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14" w15:restartNumberingAfterBreak="0">
    <w:nsid w:val="18BE769B"/>
    <w:multiLevelType w:val="multilevel"/>
    <w:tmpl w:val="DC00A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DD0600E"/>
    <w:multiLevelType w:val="multilevel"/>
    <w:tmpl w:val="0472E12E"/>
    <w:lvl w:ilvl="0">
      <w:start w:val="4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3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29600D1D"/>
    <w:multiLevelType w:val="multilevel"/>
    <w:tmpl w:val="71928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776155"/>
    <w:multiLevelType w:val="multilevel"/>
    <w:tmpl w:val="66B83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557F61"/>
    <w:multiLevelType w:val="hybridMultilevel"/>
    <w:tmpl w:val="6764E6CE"/>
    <w:lvl w:ilvl="0" w:tplc="060085E0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856AC4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2634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A86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54BF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E05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3089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2A98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B0B0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C70735"/>
    <w:multiLevelType w:val="hybridMultilevel"/>
    <w:tmpl w:val="5C64F2B6"/>
    <w:lvl w:ilvl="0" w:tplc="FFFFFFFF">
      <w:start w:val="1"/>
      <w:numFmt w:val="bullet"/>
      <w:pStyle w:val="-"/>
      <w:lvlText w:val="-"/>
      <w:lvlJc w:val="left"/>
      <w:pPr>
        <w:tabs>
          <w:tab w:val="num" w:pos="284"/>
        </w:tabs>
        <w:ind w:left="0" w:firstLine="709"/>
      </w:pPr>
      <w:rPr>
        <w:rFonts w:ascii="Times New Roman" w:hAnsi="Times New Roman" w:cs="Times New Roman" w:hint="default"/>
        <w:color w:val="00000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5C5ADF"/>
    <w:multiLevelType w:val="multilevel"/>
    <w:tmpl w:val="DC3A39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34E2109F"/>
    <w:multiLevelType w:val="multilevel"/>
    <w:tmpl w:val="9A8EA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F845EA"/>
    <w:multiLevelType w:val="multilevel"/>
    <w:tmpl w:val="3C66A8A4"/>
    <w:lvl w:ilvl="0">
      <w:start w:val="1"/>
      <w:numFmt w:val="decimal"/>
      <w:lvlText w:val="%1"/>
      <w:lvlJc w:val="left"/>
      <w:pPr>
        <w:ind w:left="5039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2043"/>
        </w:tabs>
        <w:ind w:left="2043" w:hanging="105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2043"/>
        </w:tabs>
        <w:ind w:left="2043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43"/>
        </w:tabs>
        <w:ind w:left="2043" w:hanging="10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93"/>
        </w:tabs>
        <w:ind w:left="2793" w:hanging="1800"/>
      </w:pPr>
      <w:rPr>
        <w:rFonts w:hint="default"/>
      </w:rPr>
    </w:lvl>
  </w:abstractNum>
  <w:abstractNum w:abstractNumId="23" w15:restartNumberingAfterBreak="0">
    <w:nsid w:val="363E18A1"/>
    <w:multiLevelType w:val="hybridMultilevel"/>
    <w:tmpl w:val="C29EB6D6"/>
    <w:lvl w:ilvl="0" w:tplc="ABC8A698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3B531F12"/>
    <w:multiLevelType w:val="multilevel"/>
    <w:tmpl w:val="A8DC75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 w15:restartNumberingAfterBreak="0">
    <w:nsid w:val="3D553782"/>
    <w:multiLevelType w:val="multilevel"/>
    <w:tmpl w:val="53AC858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F387E86"/>
    <w:multiLevelType w:val="multilevel"/>
    <w:tmpl w:val="6706B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0F66859"/>
    <w:multiLevelType w:val="multilevel"/>
    <w:tmpl w:val="EB221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2D10D1A"/>
    <w:multiLevelType w:val="multilevel"/>
    <w:tmpl w:val="B0B46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32523AD"/>
    <w:multiLevelType w:val="multilevel"/>
    <w:tmpl w:val="BF247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62A6E9D"/>
    <w:multiLevelType w:val="multilevel"/>
    <w:tmpl w:val="91C23E7C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0"/>
      </w:pPr>
      <w:rPr>
        <w:color w:val="auto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1" w15:restartNumberingAfterBreak="0">
    <w:nsid w:val="479C7060"/>
    <w:multiLevelType w:val="multilevel"/>
    <w:tmpl w:val="E02A2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82206C2"/>
    <w:multiLevelType w:val="multilevel"/>
    <w:tmpl w:val="D542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8A46EF3"/>
    <w:multiLevelType w:val="multilevel"/>
    <w:tmpl w:val="C5EED7A0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49DE02F9"/>
    <w:multiLevelType w:val="multilevel"/>
    <w:tmpl w:val="5C36F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A8A58BD"/>
    <w:multiLevelType w:val="multilevel"/>
    <w:tmpl w:val="349ED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B292096"/>
    <w:multiLevelType w:val="multilevel"/>
    <w:tmpl w:val="F51CD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B681558"/>
    <w:multiLevelType w:val="multilevel"/>
    <w:tmpl w:val="F5F42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F65195B"/>
    <w:multiLevelType w:val="multilevel"/>
    <w:tmpl w:val="5468AF5E"/>
    <w:lvl w:ilvl="0">
      <w:start w:val="1"/>
      <w:numFmt w:val="decimal"/>
      <w:pStyle w:val="10"/>
      <w:suff w:val="space"/>
      <w:lvlText w:val="%1)"/>
      <w:lvlJc w:val="left"/>
      <w:pPr>
        <w:ind w:left="1" w:firstLine="567"/>
      </w:pPr>
      <w:rPr>
        <w:rFonts w:hint="default"/>
        <w:b w:val="0"/>
        <w:sz w:val="24"/>
      </w:rPr>
    </w:lvl>
    <w:lvl w:ilvl="1">
      <w:start w:val="1"/>
      <w:numFmt w:val="bullet"/>
      <w:suff w:val="space"/>
      <w:lvlText w:val="–"/>
      <w:lvlJc w:val="left"/>
      <w:pPr>
        <w:ind w:left="285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5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5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5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5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5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5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5" w:firstLine="567"/>
      </w:pPr>
      <w:rPr>
        <w:rFonts w:ascii="Symbol" w:hAnsi="Symbol" w:hint="default"/>
      </w:rPr>
    </w:lvl>
  </w:abstractNum>
  <w:abstractNum w:abstractNumId="39" w15:restartNumberingAfterBreak="0">
    <w:nsid w:val="55CB0326"/>
    <w:multiLevelType w:val="multilevel"/>
    <w:tmpl w:val="5A2E298C"/>
    <w:lvl w:ilvl="0">
      <w:start w:val="2"/>
      <w:numFmt w:val="decimal"/>
      <w:pStyle w:val="11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8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40" w15:restartNumberingAfterBreak="0">
    <w:nsid w:val="5630250A"/>
    <w:multiLevelType w:val="multilevel"/>
    <w:tmpl w:val="B47EEA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1" w15:restartNumberingAfterBreak="0">
    <w:nsid w:val="5B0B7A7E"/>
    <w:multiLevelType w:val="multilevel"/>
    <w:tmpl w:val="FDA08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DDB76B6"/>
    <w:multiLevelType w:val="multilevel"/>
    <w:tmpl w:val="E02E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FF332AF"/>
    <w:multiLevelType w:val="multilevel"/>
    <w:tmpl w:val="276CB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0381B85"/>
    <w:multiLevelType w:val="multilevel"/>
    <w:tmpl w:val="07F4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2C44283"/>
    <w:multiLevelType w:val="multilevel"/>
    <w:tmpl w:val="36DA9DD0"/>
    <w:lvl w:ilvl="0">
      <w:start w:val="1"/>
      <w:numFmt w:val="russianUpper"/>
      <w:pStyle w:val="a2"/>
      <w:suff w:val="space"/>
      <w:lvlText w:val="Приложение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46" w15:restartNumberingAfterBreak="0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47" w15:restartNumberingAfterBreak="0">
    <w:nsid w:val="692B60C3"/>
    <w:multiLevelType w:val="multilevel"/>
    <w:tmpl w:val="C848F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rFonts w:hint="default"/>
        <w:b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  <w:rPr>
        <w:rFonts w:hint="default"/>
      </w:rPr>
    </w:lvl>
  </w:abstractNum>
  <w:abstractNum w:abstractNumId="49" w15:restartNumberingAfterBreak="0">
    <w:nsid w:val="70DE4EC2"/>
    <w:multiLevelType w:val="hybridMultilevel"/>
    <w:tmpl w:val="7814201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 w15:restartNumberingAfterBreak="0">
    <w:nsid w:val="70F42257"/>
    <w:multiLevelType w:val="multilevel"/>
    <w:tmpl w:val="28A6AACE"/>
    <w:lvl w:ilvl="0">
      <w:start w:val="20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3345BBD"/>
    <w:multiLevelType w:val="multilevel"/>
    <w:tmpl w:val="4D5ADAB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3710126"/>
    <w:multiLevelType w:val="multilevel"/>
    <w:tmpl w:val="7A906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4442786"/>
    <w:multiLevelType w:val="multilevel"/>
    <w:tmpl w:val="2C0AC2F0"/>
    <w:styleLink w:val="WW8Num4"/>
    <w:lvl w:ilvl="0">
      <w:start w:val="1"/>
      <w:numFmt w:val="decimal"/>
      <w:lvlText w:val="%1."/>
      <w:lvlJc w:val="left"/>
      <w:pPr>
        <w:ind w:left="0" w:firstLine="284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0" w:firstLine="567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851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ind w:left="1701" w:hanging="621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7C0B14BC"/>
    <w:multiLevelType w:val="multilevel"/>
    <w:tmpl w:val="51BAE7D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num w:numId="1">
    <w:abstractNumId w:val="39"/>
  </w:num>
  <w:num w:numId="2">
    <w:abstractNumId w:val="12"/>
    <w:lvlOverride w:ilvl="0">
      <w:lvl w:ilvl="0">
        <w:start w:val="1"/>
        <w:numFmt w:val="decimal"/>
        <w:lvlText w:val="%1."/>
        <w:lvlJc w:val="left"/>
        <w:pPr>
          <w:ind w:left="0" w:firstLine="357"/>
        </w:pPr>
        <w:rPr>
          <w:rFonts w:hint="default"/>
        </w:rPr>
      </w:lvl>
    </w:lvlOverride>
  </w:num>
  <w:num w:numId="3">
    <w:abstractNumId w:val="33"/>
  </w:num>
  <w:num w:numId="4">
    <w:abstractNumId w:val="13"/>
  </w:num>
  <w:num w:numId="5">
    <w:abstractNumId w:val="18"/>
  </w:num>
  <w:num w:numId="6">
    <w:abstractNumId w:val="38"/>
  </w:num>
  <w:num w:numId="7">
    <w:abstractNumId w:val="48"/>
  </w:num>
  <w:num w:numId="8">
    <w:abstractNumId w:val="46"/>
  </w:num>
  <w:num w:numId="9">
    <w:abstractNumId w:val="45"/>
  </w:num>
  <w:num w:numId="10">
    <w:abstractNumId w:val="3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2">
    <w:abstractNumId w:val="8"/>
    <w:lvlOverride w:ilvl="0">
      <w:startOverride w:val="1"/>
    </w:lvlOverride>
  </w:num>
  <w:num w:numId="13">
    <w:abstractNumId w:val="19"/>
  </w:num>
  <w:num w:numId="14">
    <w:abstractNumId w:val="22"/>
  </w:num>
  <w:num w:numId="15">
    <w:abstractNumId w:val="51"/>
  </w:num>
  <w:num w:numId="16">
    <w:abstractNumId w:val="2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37"/>
  </w:num>
  <w:num w:numId="20">
    <w:abstractNumId w:val="52"/>
  </w:num>
  <w:num w:numId="21">
    <w:abstractNumId w:val="42"/>
  </w:num>
  <w:num w:numId="22">
    <w:abstractNumId w:val="32"/>
  </w:num>
  <w:num w:numId="23">
    <w:abstractNumId w:val="31"/>
  </w:num>
  <w:num w:numId="24">
    <w:abstractNumId w:val="4"/>
  </w:num>
  <w:num w:numId="25">
    <w:abstractNumId w:val="29"/>
  </w:num>
  <w:num w:numId="26">
    <w:abstractNumId w:val="47"/>
  </w:num>
  <w:num w:numId="27">
    <w:abstractNumId w:val="44"/>
  </w:num>
  <w:num w:numId="28">
    <w:abstractNumId w:val="28"/>
  </w:num>
  <w:num w:numId="29">
    <w:abstractNumId w:val="34"/>
  </w:num>
  <w:num w:numId="30">
    <w:abstractNumId w:val="16"/>
  </w:num>
  <w:num w:numId="31">
    <w:abstractNumId w:val="41"/>
  </w:num>
  <w:num w:numId="32">
    <w:abstractNumId w:val="43"/>
  </w:num>
  <w:num w:numId="33">
    <w:abstractNumId w:val="26"/>
  </w:num>
  <w:num w:numId="34">
    <w:abstractNumId w:val="27"/>
  </w:num>
  <w:num w:numId="35">
    <w:abstractNumId w:val="21"/>
  </w:num>
  <w:num w:numId="36">
    <w:abstractNumId w:val="36"/>
  </w:num>
  <w:num w:numId="37">
    <w:abstractNumId w:val="9"/>
  </w:num>
  <w:num w:numId="38">
    <w:abstractNumId w:val="6"/>
  </w:num>
  <w:num w:numId="39">
    <w:abstractNumId w:val="5"/>
  </w:num>
  <w:num w:numId="40">
    <w:abstractNumId w:val="35"/>
  </w:num>
  <w:num w:numId="41">
    <w:abstractNumId w:val="17"/>
  </w:num>
  <w:num w:numId="42">
    <w:abstractNumId w:val="10"/>
  </w:num>
  <w:num w:numId="43">
    <w:abstractNumId w:val="14"/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9"/>
  </w:num>
  <w:num w:numId="46">
    <w:abstractNumId w:val="25"/>
  </w:num>
  <w:num w:numId="47">
    <w:abstractNumId w:val="11"/>
  </w:num>
  <w:num w:numId="48">
    <w:abstractNumId w:val="15"/>
  </w:num>
  <w:num w:numId="49">
    <w:abstractNumId w:val="50"/>
  </w:num>
  <w:num w:numId="50">
    <w:abstractNumId w:val="12"/>
  </w:num>
  <w:num w:numId="51">
    <w:abstractNumId w:val="53"/>
    <w:lvlOverride w:ilvl="0">
      <w:lvl w:ilvl="0">
        <w:start w:val="1"/>
        <w:numFmt w:val="decimal"/>
        <w:lvlText w:val="%1."/>
        <w:lvlJc w:val="left"/>
        <w:pPr>
          <w:ind w:left="0" w:firstLine="284"/>
        </w:pPr>
        <w:rPr>
          <w:b w:val="0"/>
          <w:bCs w:val="0"/>
          <w:i w:val="0"/>
          <w:iCs w:val="0"/>
          <w:sz w:val="28"/>
          <w:szCs w:val="28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0" w:firstLine="567"/>
        </w:pPr>
        <w:rPr>
          <w:rFonts w:ascii="Times New Roman" w:eastAsia="Times New Roman" w:hAnsi="Times New Roman" w:cs="Times New Roman"/>
          <w:sz w:val="28"/>
          <w:szCs w:val="28"/>
        </w:rPr>
      </w:lvl>
    </w:lvlOverride>
  </w:num>
  <w:num w:numId="52">
    <w:abstractNumId w:val="53"/>
    <w:lvlOverride w:ilvl="0">
      <w:startOverride w:val="1"/>
      <w:lvl w:ilvl="0">
        <w:start w:val="1"/>
        <w:numFmt w:val="decimal"/>
        <w:lvlText w:val="%1."/>
        <w:lvlJc w:val="left"/>
        <w:pPr>
          <w:ind w:left="0" w:firstLine="284"/>
        </w:pPr>
        <w:rPr>
          <w:b w:val="0"/>
          <w:bCs w:val="0"/>
          <w:i w:val="0"/>
          <w:iCs w:val="0"/>
          <w:sz w:val="24"/>
          <w:szCs w:val="24"/>
        </w:rPr>
      </w:lvl>
    </w:lvlOverride>
  </w:num>
  <w:num w:numId="53">
    <w:abstractNumId w:val="53"/>
  </w:num>
  <w:num w:numId="54">
    <w:abstractNumId w:val="20"/>
  </w:num>
  <w:num w:numId="55">
    <w:abstractNumId w:val="5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293"/>
    <w:rsid w:val="0001176D"/>
    <w:rsid w:val="00017574"/>
    <w:rsid w:val="00025B2D"/>
    <w:rsid w:val="00055A74"/>
    <w:rsid w:val="0005671D"/>
    <w:rsid w:val="00067F44"/>
    <w:rsid w:val="00097B9A"/>
    <w:rsid w:val="000A3C26"/>
    <w:rsid w:val="000A5E8A"/>
    <w:rsid w:val="000B7CA7"/>
    <w:rsid w:val="000C4EDA"/>
    <w:rsid w:val="00102792"/>
    <w:rsid w:val="00105774"/>
    <w:rsid w:val="00115999"/>
    <w:rsid w:val="00124EFB"/>
    <w:rsid w:val="00164E0E"/>
    <w:rsid w:val="001655A9"/>
    <w:rsid w:val="00174147"/>
    <w:rsid w:val="00176AEE"/>
    <w:rsid w:val="0018071A"/>
    <w:rsid w:val="001837D9"/>
    <w:rsid w:val="00187CFD"/>
    <w:rsid w:val="00187FA9"/>
    <w:rsid w:val="001A11F6"/>
    <w:rsid w:val="001A1436"/>
    <w:rsid w:val="001A663F"/>
    <w:rsid w:val="001B7946"/>
    <w:rsid w:val="001C3B33"/>
    <w:rsid w:val="001C591D"/>
    <w:rsid w:val="001D3747"/>
    <w:rsid w:val="001E2763"/>
    <w:rsid w:val="001F7E76"/>
    <w:rsid w:val="0021374C"/>
    <w:rsid w:val="002215A0"/>
    <w:rsid w:val="00234B58"/>
    <w:rsid w:val="0023660E"/>
    <w:rsid w:val="00240D51"/>
    <w:rsid w:val="002445D6"/>
    <w:rsid w:val="00251559"/>
    <w:rsid w:val="00262200"/>
    <w:rsid w:val="002661DE"/>
    <w:rsid w:val="00275997"/>
    <w:rsid w:val="002A6959"/>
    <w:rsid w:val="002B7F18"/>
    <w:rsid w:val="002C5C78"/>
    <w:rsid w:val="002D7CCB"/>
    <w:rsid w:val="002F3F37"/>
    <w:rsid w:val="002F7D92"/>
    <w:rsid w:val="0030249E"/>
    <w:rsid w:val="0031611A"/>
    <w:rsid w:val="0034032C"/>
    <w:rsid w:val="00346643"/>
    <w:rsid w:val="0036497F"/>
    <w:rsid w:val="003727B9"/>
    <w:rsid w:val="00376A9A"/>
    <w:rsid w:val="0039019B"/>
    <w:rsid w:val="003A4D56"/>
    <w:rsid w:val="003A6293"/>
    <w:rsid w:val="003A6616"/>
    <w:rsid w:val="003A7ACD"/>
    <w:rsid w:val="003B2DB4"/>
    <w:rsid w:val="003B539A"/>
    <w:rsid w:val="003E5551"/>
    <w:rsid w:val="004119F0"/>
    <w:rsid w:val="004136E4"/>
    <w:rsid w:val="004238AF"/>
    <w:rsid w:val="004263BA"/>
    <w:rsid w:val="004307B2"/>
    <w:rsid w:val="00436D9F"/>
    <w:rsid w:val="004439E5"/>
    <w:rsid w:val="00445798"/>
    <w:rsid w:val="00461545"/>
    <w:rsid w:val="00470AF9"/>
    <w:rsid w:val="00470F7E"/>
    <w:rsid w:val="004745A3"/>
    <w:rsid w:val="004C32B4"/>
    <w:rsid w:val="004C657F"/>
    <w:rsid w:val="004C6967"/>
    <w:rsid w:val="004C7799"/>
    <w:rsid w:val="004D5F01"/>
    <w:rsid w:val="00515F81"/>
    <w:rsid w:val="00527331"/>
    <w:rsid w:val="00533D28"/>
    <w:rsid w:val="005533E1"/>
    <w:rsid w:val="00557733"/>
    <w:rsid w:val="0058559A"/>
    <w:rsid w:val="005A5223"/>
    <w:rsid w:val="005B0DF9"/>
    <w:rsid w:val="005B2123"/>
    <w:rsid w:val="005B60C2"/>
    <w:rsid w:val="005B6B8D"/>
    <w:rsid w:val="005C03ED"/>
    <w:rsid w:val="005C06B2"/>
    <w:rsid w:val="005D737D"/>
    <w:rsid w:val="005D792C"/>
    <w:rsid w:val="005E36B9"/>
    <w:rsid w:val="005E7337"/>
    <w:rsid w:val="005E7427"/>
    <w:rsid w:val="005F78F9"/>
    <w:rsid w:val="0060054A"/>
    <w:rsid w:val="00605B28"/>
    <w:rsid w:val="006141EA"/>
    <w:rsid w:val="0063304E"/>
    <w:rsid w:val="00635CA9"/>
    <w:rsid w:val="00641B73"/>
    <w:rsid w:val="006472DC"/>
    <w:rsid w:val="00665855"/>
    <w:rsid w:val="00673FFC"/>
    <w:rsid w:val="00677C3B"/>
    <w:rsid w:val="00685309"/>
    <w:rsid w:val="006877EC"/>
    <w:rsid w:val="006B6873"/>
    <w:rsid w:val="006E4648"/>
    <w:rsid w:val="006F41F1"/>
    <w:rsid w:val="00706C11"/>
    <w:rsid w:val="00722718"/>
    <w:rsid w:val="00723B10"/>
    <w:rsid w:val="00730E0B"/>
    <w:rsid w:val="00751ADC"/>
    <w:rsid w:val="0076090E"/>
    <w:rsid w:val="00765D6B"/>
    <w:rsid w:val="0078196B"/>
    <w:rsid w:val="00790477"/>
    <w:rsid w:val="00796915"/>
    <w:rsid w:val="007A70D0"/>
    <w:rsid w:val="007D038B"/>
    <w:rsid w:val="00813C4B"/>
    <w:rsid w:val="0083571D"/>
    <w:rsid w:val="00871785"/>
    <w:rsid w:val="00880B32"/>
    <w:rsid w:val="00884B2D"/>
    <w:rsid w:val="00885ECB"/>
    <w:rsid w:val="008C2BA7"/>
    <w:rsid w:val="008C357E"/>
    <w:rsid w:val="008F6E0B"/>
    <w:rsid w:val="0090513E"/>
    <w:rsid w:val="00911DA2"/>
    <w:rsid w:val="00914820"/>
    <w:rsid w:val="009201D1"/>
    <w:rsid w:val="00935E9D"/>
    <w:rsid w:val="00936A61"/>
    <w:rsid w:val="009377B4"/>
    <w:rsid w:val="009409C4"/>
    <w:rsid w:val="009520A2"/>
    <w:rsid w:val="0096622C"/>
    <w:rsid w:val="00977D2B"/>
    <w:rsid w:val="00993BF6"/>
    <w:rsid w:val="009C0244"/>
    <w:rsid w:val="009C0325"/>
    <w:rsid w:val="009C06F5"/>
    <w:rsid w:val="009C3B15"/>
    <w:rsid w:val="009D0EFE"/>
    <w:rsid w:val="009D56DB"/>
    <w:rsid w:val="009D7938"/>
    <w:rsid w:val="009E17E6"/>
    <w:rsid w:val="00A00D3E"/>
    <w:rsid w:val="00A06D00"/>
    <w:rsid w:val="00A06DBE"/>
    <w:rsid w:val="00A60C29"/>
    <w:rsid w:val="00A7449C"/>
    <w:rsid w:val="00A778DB"/>
    <w:rsid w:val="00A8167A"/>
    <w:rsid w:val="00A822C6"/>
    <w:rsid w:val="00A82F5A"/>
    <w:rsid w:val="00AB2B11"/>
    <w:rsid w:val="00AD0F85"/>
    <w:rsid w:val="00AE0BEC"/>
    <w:rsid w:val="00AF4E35"/>
    <w:rsid w:val="00B10CAA"/>
    <w:rsid w:val="00B13B53"/>
    <w:rsid w:val="00B51F97"/>
    <w:rsid w:val="00B636EF"/>
    <w:rsid w:val="00B86259"/>
    <w:rsid w:val="00BA3734"/>
    <w:rsid w:val="00C344E8"/>
    <w:rsid w:val="00C374C7"/>
    <w:rsid w:val="00C411B8"/>
    <w:rsid w:val="00C45027"/>
    <w:rsid w:val="00C60D4A"/>
    <w:rsid w:val="00C71FA1"/>
    <w:rsid w:val="00C96E15"/>
    <w:rsid w:val="00CC1B3D"/>
    <w:rsid w:val="00CE4F1E"/>
    <w:rsid w:val="00CF4F71"/>
    <w:rsid w:val="00D11997"/>
    <w:rsid w:val="00D314E0"/>
    <w:rsid w:val="00D62E6A"/>
    <w:rsid w:val="00D717BA"/>
    <w:rsid w:val="00D725C1"/>
    <w:rsid w:val="00D752EF"/>
    <w:rsid w:val="00D978C4"/>
    <w:rsid w:val="00DA5770"/>
    <w:rsid w:val="00DA7FFD"/>
    <w:rsid w:val="00DB6994"/>
    <w:rsid w:val="00DC70C9"/>
    <w:rsid w:val="00DD22B5"/>
    <w:rsid w:val="00DD6685"/>
    <w:rsid w:val="00DE47CC"/>
    <w:rsid w:val="00DE6629"/>
    <w:rsid w:val="00E1011F"/>
    <w:rsid w:val="00E12B1A"/>
    <w:rsid w:val="00E25105"/>
    <w:rsid w:val="00E73B15"/>
    <w:rsid w:val="00E965A8"/>
    <w:rsid w:val="00EC56AC"/>
    <w:rsid w:val="00EE6B8B"/>
    <w:rsid w:val="00EF297D"/>
    <w:rsid w:val="00EF6E40"/>
    <w:rsid w:val="00F264E0"/>
    <w:rsid w:val="00F477A0"/>
    <w:rsid w:val="00F645F9"/>
    <w:rsid w:val="00F73155"/>
    <w:rsid w:val="00F830D8"/>
    <w:rsid w:val="00F95C33"/>
    <w:rsid w:val="00F96F8B"/>
    <w:rsid w:val="00FD06D0"/>
    <w:rsid w:val="00FD0902"/>
    <w:rsid w:val="00FE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F3FA9"/>
  <w15:docId w15:val="{354818A1-EEA0-4268-9FB4-41166A9D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240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heading 1"/>
    <w:aliases w:val="L заголовок 1"/>
    <w:basedOn w:val="a5"/>
    <w:next w:val="a5"/>
    <w:link w:val="13"/>
    <w:qFormat/>
    <w:rsid w:val="00FD06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1">
    <w:name w:val="heading 2"/>
    <w:aliases w:val="L заголовок 2"/>
    <w:basedOn w:val="a5"/>
    <w:next w:val="a5"/>
    <w:link w:val="22"/>
    <w:unhideWhenUsed/>
    <w:qFormat/>
    <w:rsid w:val="00A60C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1">
    <w:name w:val="heading 3"/>
    <w:basedOn w:val="a5"/>
    <w:next w:val="a5"/>
    <w:link w:val="32"/>
    <w:qFormat/>
    <w:rsid w:val="0036497F"/>
    <w:pPr>
      <w:keepNext/>
      <w:tabs>
        <w:tab w:val="left" w:pos="1276"/>
      </w:tabs>
      <w:spacing w:before="120" w:after="120"/>
      <w:ind w:firstLine="567"/>
      <w:outlineLvl w:val="2"/>
    </w:pPr>
    <w:rPr>
      <w:b/>
      <w:bCs/>
      <w:sz w:val="26"/>
      <w:szCs w:val="26"/>
    </w:rPr>
  </w:style>
  <w:style w:type="paragraph" w:styleId="41">
    <w:name w:val="heading 4"/>
    <w:basedOn w:val="a5"/>
    <w:next w:val="a5"/>
    <w:link w:val="42"/>
    <w:uiPriority w:val="9"/>
    <w:qFormat/>
    <w:rsid w:val="0036497F"/>
    <w:pPr>
      <w:keepNext/>
      <w:tabs>
        <w:tab w:val="left" w:pos="1418"/>
      </w:tabs>
      <w:spacing w:before="120" w:after="60"/>
      <w:ind w:firstLine="567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rsid w:val="0036497F"/>
    <w:pPr>
      <w:tabs>
        <w:tab w:val="left" w:pos="1701"/>
      </w:tabs>
      <w:spacing w:before="240" w:after="60"/>
      <w:ind w:firstLine="567"/>
      <w:outlineLvl w:val="4"/>
    </w:pPr>
    <w:rPr>
      <w:b/>
      <w:bCs/>
      <w:iCs/>
    </w:rPr>
  </w:style>
  <w:style w:type="paragraph" w:styleId="6">
    <w:name w:val="heading 6"/>
    <w:basedOn w:val="a5"/>
    <w:next w:val="a5"/>
    <w:link w:val="60"/>
    <w:qFormat/>
    <w:rsid w:val="0036497F"/>
    <w:pPr>
      <w:spacing w:before="240" w:after="60"/>
      <w:ind w:firstLine="567"/>
      <w:outlineLvl w:val="5"/>
    </w:pPr>
    <w:rPr>
      <w:b/>
      <w:bCs/>
    </w:rPr>
  </w:style>
  <w:style w:type="paragraph" w:styleId="7">
    <w:name w:val="heading 7"/>
    <w:basedOn w:val="a5"/>
    <w:next w:val="a5"/>
    <w:link w:val="70"/>
    <w:qFormat/>
    <w:rsid w:val="0036497F"/>
    <w:pPr>
      <w:spacing w:before="240" w:after="60"/>
      <w:ind w:firstLine="567"/>
      <w:outlineLvl w:val="6"/>
    </w:pPr>
  </w:style>
  <w:style w:type="paragraph" w:styleId="8">
    <w:name w:val="heading 8"/>
    <w:basedOn w:val="a5"/>
    <w:next w:val="a5"/>
    <w:link w:val="80"/>
    <w:qFormat/>
    <w:rsid w:val="0036497F"/>
    <w:pPr>
      <w:spacing w:before="240" w:after="60"/>
      <w:ind w:firstLine="567"/>
      <w:outlineLvl w:val="7"/>
    </w:pPr>
    <w:rPr>
      <w:i/>
      <w:iCs/>
    </w:rPr>
  </w:style>
  <w:style w:type="paragraph" w:styleId="9">
    <w:name w:val="heading 9"/>
    <w:basedOn w:val="a5"/>
    <w:next w:val="a5"/>
    <w:link w:val="90"/>
    <w:qFormat/>
    <w:rsid w:val="0036497F"/>
    <w:pPr>
      <w:spacing w:before="240" w:after="60"/>
      <w:ind w:firstLine="567"/>
      <w:outlineLvl w:val="8"/>
    </w:pPr>
    <w:rPr>
      <w:rFonts w:ascii="Arial" w:hAnsi="Arial" w:cs="Arial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List Paragraph"/>
    <w:aliases w:val="ТЗ список,Абзац списка литеральный,Bullet 1,Use Case List Paragraph"/>
    <w:basedOn w:val="a5"/>
    <w:link w:val="aa"/>
    <w:uiPriority w:val="34"/>
    <w:qFormat/>
    <w:rsid w:val="003A6293"/>
    <w:pPr>
      <w:ind w:left="720"/>
      <w:contextualSpacing/>
    </w:pPr>
  </w:style>
  <w:style w:type="character" w:customStyle="1" w:styleId="aa">
    <w:name w:val="Абзац списка Знак"/>
    <w:aliases w:val="ТЗ список Знак,Абзац списка литеральный Знак,Bullet 1 Знак,Use Case List Paragraph Знак"/>
    <w:basedOn w:val="a6"/>
    <w:link w:val="a9"/>
    <w:uiPriority w:val="34"/>
    <w:rsid w:val="003A6293"/>
  </w:style>
  <w:style w:type="character" w:customStyle="1" w:styleId="13">
    <w:name w:val="Заголовок 1 Знак"/>
    <w:aliases w:val="L заголовок 1 Знак"/>
    <w:basedOn w:val="a6"/>
    <w:link w:val="12"/>
    <w:rsid w:val="00FD06D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customStyle="1" w:styleId="14">
    <w:name w:val="Сетка таблицы1"/>
    <w:basedOn w:val="a7"/>
    <w:next w:val="ab"/>
    <w:uiPriority w:val="39"/>
    <w:rsid w:val="00FD06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7"/>
    <w:rsid w:val="00FD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5"/>
    <w:link w:val="ad"/>
    <w:rsid w:val="00F477A0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6"/>
    <w:link w:val="ac"/>
    <w:rsid w:val="00F477A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1">
    <w:name w:val="Заголовок 111"/>
    <w:basedOn w:val="12"/>
    <w:next w:val="ac"/>
    <w:link w:val="1110"/>
    <w:uiPriority w:val="99"/>
    <w:rsid w:val="00F477A0"/>
    <w:pPr>
      <w:keepNext w:val="0"/>
      <w:keepLines w:val="0"/>
      <w:tabs>
        <w:tab w:val="left" w:pos="1134"/>
      </w:tabs>
      <w:spacing w:before="240" w:after="120" w:line="360" w:lineRule="auto"/>
      <w:ind w:firstLine="709"/>
      <w:jc w:val="both"/>
    </w:pPr>
    <w:rPr>
      <w:rFonts w:ascii="Cambria" w:eastAsia="Times New Roman" w:hAnsi="Cambria" w:cs="Times New Roman"/>
      <w:bCs w:val="0"/>
      <w:color w:val="auto"/>
      <w:lang w:val="x-none" w:eastAsia="x-none"/>
    </w:rPr>
  </w:style>
  <w:style w:type="character" w:customStyle="1" w:styleId="1110">
    <w:name w:val="Заголовок 111 Знак"/>
    <w:link w:val="111"/>
    <w:uiPriority w:val="99"/>
    <w:locked/>
    <w:rsid w:val="00F477A0"/>
    <w:rPr>
      <w:rFonts w:ascii="Cambria" w:eastAsia="Times New Roman" w:hAnsi="Cambria" w:cs="Times New Roman"/>
      <w:b/>
      <w:sz w:val="28"/>
      <w:szCs w:val="28"/>
      <w:lang w:val="x-none" w:eastAsia="x-none"/>
    </w:rPr>
  </w:style>
  <w:style w:type="paragraph" w:customStyle="1" w:styleId="11">
    <w:name w:val="1 уровень"/>
    <w:basedOn w:val="a5"/>
    <w:link w:val="15"/>
    <w:autoRedefine/>
    <w:uiPriority w:val="99"/>
    <w:rsid w:val="00F477A0"/>
    <w:pPr>
      <w:keepNext/>
      <w:numPr>
        <w:numId w:val="1"/>
      </w:numPr>
      <w:tabs>
        <w:tab w:val="left" w:pos="680"/>
        <w:tab w:val="left" w:pos="2268"/>
      </w:tabs>
      <w:ind w:left="0" w:firstLine="0"/>
      <w:jc w:val="center"/>
    </w:pPr>
    <w:rPr>
      <w:b/>
      <w:bCs/>
      <w:lang w:val="x-none"/>
    </w:rPr>
  </w:style>
  <w:style w:type="character" w:customStyle="1" w:styleId="15">
    <w:name w:val="1 уровень Знак"/>
    <w:link w:val="11"/>
    <w:uiPriority w:val="99"/>
    <w:locked/>
    <w:rsid w:val="00F477A0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ae">
    <w:name w:val="Базовый текст"/>
    <w:basedOn w:val="af"/>
    <w:uiPriority w:val="99"/>
    <w:rsid w:val="00F477A0"/>
    <w:pPr>
      <w:spacing w:before="20" w:after="0"/>
      <w:ind w:firstLine="567"/>
      <w:jc w:val="both"/>
    </w:pPr>
    <w:rPr>
      <w:rFonts w:ascii="Times New Roman CYR" w:hAnsi="Times New Roman CYR"/>
      <w:sz w:val="20"/>
      <w:szCs w:val="20"/>
    </w:rPr>
  </w:style>
  <w:style w:type="paragraph" w:styleId="af">
    <w:name w:val="Body Text"/>
    <w:basedOn w:val="a5"/>
    <w:link w:val="af0"/>
    <w:unhideWhenUsed/>
    <w:rsid w:val="00F477A0"/>
    <w:pPr>
      <w:spacing w:after="120"/>
    </w:pPr>
  </w:style>
  <w:style w:type="character" w:customStyle="1" w:styleId="af0">
    <w:name w:val="Основной текст Знак"/>
    <w:basedOn w:val="a6"/>
    <w:link w:val="af"/>
    <w:rsid w:val="00F477A0"/>
  </w:style>
  <w:style w:type="paragraph" w:styleId="af1">
    <w:name w:val="No Spacing"/>
    <w:link w:val="af2"/>
    <w:uiPriority w:val="1"/>
    <w:qFormat/>
    <w:rsid w:val="00174147"/>
    <w:pPr>
      <w:spacing w:after="200" w:line="240" w:lineRule="auto"/>
      <w:ind w:firstLine="709"/>
      <w:jc w:val="center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basedOn w:val="a6"/>
    <w:link w:val="af1"/>
    <w:uiPriority w:val="1"/>
    <w:rsid w:val="00174147"/>
    <w:rPr>
      <w:rFonts w:ascii="Calibri" w:eastAsia="Calibri" w:hAnsi="Calibri" w:cs="Times New Roman"/>
    </w:rPr>
  </w:style>
  <w:style w:type="paragraph" w:styleId="af3">
    <w:name w:val="Balloon Text"/>
    <w:basedOn w:val="a5"/>
    <w:link w:val="af4"/>
    <w:semiHidden/>
    <w:unhideWhenUsed/>
    <w:rsid w:val="00E965A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6"/>
    <w:link w:val="af3"/>
    <w:semiHidden/>
    <w:rsid w:val="00E965A8"/>
    <w:rPr>
      <w:rFonts w:ascii="Tahoma" w:hAnsi="Tahoma" w:cs="Tahoma"/>
      <w:sz w:val="16"/>
      <w:szCs w:val="16"/>
    </w:rPr>
  </w:style>
  <w:style w:type="table" w:customStyle="1" w:styleId="43">
    <w:name w:val="Название документа4"/>
    <w:basedOn w:val="a7"/>
    <w:uiPriority w:val="99"/>
    <w:qFormat/>
    <w:rsid w:val="001C3B33"/>
    <w:pPr>
      <w:spacing w:after="0" w:line="276" w:lineRule="auto"/>
      <w:jc w:val="both"/>
    </w:pPr>
    <w:rPr>
      <w:rFonts w:ascii="Times New Roman" w:eastAsia="Times New Roman" w:hAnsi="Times New Roman" w:cs="Times New Roman"/>
      <w:sz w:val="20"/>
      <w:szCs w:val="16"/>
      <w:lang w:eastAsia="ru-RU"/>
    </w:rPr>
    <w:tblPr/>
  </w:style>
  <w:style w:type="numbering" w:customStyle="1" w:styleId="00791">
    <w:name w:val="Стиль многоуровневый Слева:  0 см Выступ:  079 см1"/>
    <w:basedOn w:val="a8"/>
    <w:rsid w:val="001C3B33"/>
    <w:pPr>
      <w:numPr>
        <w:numId w:val="50"/>
      </w:numPr>
    </w:pPr>
  </w:style>
  <w:style w:type="paragraph" w:styleId="af5">
    <w:name w:val="header"/>
    <w:basedOn w:val="a5"/>
    <w:link w:val="af6"/>
    <w:uiPriority w:val="99"/>
    <w:unhideWhenUsed/>
    <w:rsid w:val="001C3B33"/>
    <w:pPr>
      <w:tabs>
        <w:tab w:val="center" w:pos="4677"/>
        <w:tab w:val="right" w:pos="9355"/>
      </w:tabs>
    </w:pPr>
    <w:rPr>
      <w:rFonts w:ascii="Arial" w:hAnsi="Arial"/>
      <w:sz w:val="26"/>
      <w:szCs w:val="20"/>
    </w:rPr>
  </w:style>
  <w:style w:type="character" w:customStyle="1" w:styleId="af6">
    <w:name w:val="Верхний колонтитул Знак"/>
    <w:basedOn w:val="a6"/>
    <w:link w:val="af5"/>
    <w:uiPriority w:val="99"/>
    <w:rsid w:val="001C3B33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22">
    <w:name w:val="Заголовок 2 Знак"/>
    <w:aliases w:val="L заголовок 2 Знак"/>
    <w:basedOn w:val="a6"/>
    <w:link w:val="21"/>
    <w:rsid w:val="00A60C2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2">
    <w:name w:val="Заголовок 3 Знак"/>
    <w:basedOn w:val="a6"/>
    <w:link w:val="31"/>
    <w:rsid w:val="0036497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42">
    <w:name w:val="Заголовок 4 Знак"/>
    <w:basedOn w:val="a6"/>
    <w:link w:val="41"/>
    <w:uiPriority w:val="9"/>
    <w:rsid w:val="003649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6"/>
    <w:link w:val="5"/>
    <w:rsid w:val="0036497F"/>
    <w:rPr>
      <w:rFonts w:ascii="Times New Roman" w:eastAsia="Times New Roman" w:hAnsi="Times New Roman" w:cs="Times New Roman"/>
      <w:b/>
      <w:bCs/>
      <w:iCs/>
      <w:lang w:eastAsia="ru-RU"/>
    </w:rPr>
  </w:style>
  <w:style w:type="character" w:customStyle="1" w:styleId="60">
    <w:name w:val="Заголовок 6 Знак"/>
    <w:basedOn w:val="a6"/>
    <w:link w:val="6"/>
    <w:rsid w:val="0036497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6"/>
    <w:link w:val="7"/>
    <w:rsid w:val="00364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6"/>
    <w:link w:val="8"/>
    <w:rsid w:val="0036497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6"/>
    <w:link w:val="9"/>
    <w:rsid w:val="0036497F"/>
    <w:rPr>
      <w:rFonts w:ascii="Arial" w:eastAsia="Times New Roman" w:hAnsi="Arial" w:cs="Arial"/>
      <w:lang w:eastAsia="ru-RU"/>
    </w:rPr>
  </w:style>
  <w:style w:type="numbering" w:customStyle="1" w:styleId="16">
    <w:name w:val="Нет списка1"/>
    <w:next w:val="a8"/>
    <w:uiPriority w:val="99"/>
    <w:semiHidden/>
    <w:unhideWhenUsed/>
    <w:rsid w:val="0036497F"/>
  </w:style>
  <w:style w:type="paragraph" w:styleId="a3">
    <w:name w:val="List"/>
    <w:basedOn w:val="a5"/>
    <w:link w:val="af7"/>
    <w:rsid w:val="0036497F"/>
    <w:pPr>
      <w:numPr>
        <w:numId w:val="8"/>
      </w:numPr>
      <w:spacing w:after="60"/>
      <w:jc w:val="both"/>
    </w:pPr>
    <w:rPr>
      <w:snapToGrid w:val="0"/>
    </w:rPr>
  </w:style>
  <w:style w:type="paragraph" w:customStyle="1" w:styleId="af8">
    <w:name w:val="Год утверждения"/>
    <w:basedOn w:val="a5"/>
    <w:rsid w:val="0036497F"/>
    <w:pPr>
      <w:jc w:val="center"/>
    </w:pPr>
    <w:rPr>
      <w:b/>
      <w:sz w:val="28"/>
      <w:szCs w:val="28"/>
    </w:rPr>
  </w:style>
  <w:style w:type="paragraph" w:customStyle="1" w:styleId="af9">
    <w:name w:val="Утверждаю"/>
    <w:basedOn w:val="a5"/>
    <w:rsid w:val="0036497F"/>
  </w:style>
  <w:style w:type="paragraph" w:styleId="33">
    <w:name w:val="toc 3"/>
    <w:basedOn w:val="a5"/>
    <w:next w:val="a5"/>
    <w:autoRedefine/>
    <w:uiPriority w:val="39"/>
    <w:rsid w:val="0036497F"/>
    <w:pPr>
      <w:ind w:left="480"/>
    </w:pPr>
    <w:rPr>
      <w:i/>
      <w:iCs/>
      <w:sz w:val="20"/>
      <w:szCs w:val="20"/>
    </w:rPr>
  </w:style>
  <w:style w:type="paragraph" w:customStyle="1" w:styleId="a">
    <w:name w:val="Список нумерованный"/>
    <w:basedOn w:val="a5"/>
    <w:rsid w:val="0036497F"/>
    <w:pPr>
      <w:numPr>
        <w:numId w:val="10"/>
      </w:numPr>
      <w:spacing w:before="120"/>
      <w:jc w:val="both"/>
    </w:pPr>
  </w:style>
  <w:style w:type="paragraph" w:customStyle="1" w:styleId="23">
    <w:name w:val="Пункт 2"/>
    <w:basedOn w:val="21"/>
    <w:rsid w:val="0036497F"/>
    <w:pPr>
      <w:keepNext w:val="0"/>
      <w:keepLines w:val="0"/>
      <w:numPr>
        <w:ilvl w:val="1"/>
      </w:numPr>
      <w:tabs>
        <w:tab w:val="left" w:pos="1134"/>
      </w:tabs>
      <w:spacing w:before="120" w:after="60"/>
      <w:ind w:firstLine="567"/>
      <w:jc w:val="both"/>
    </w:pPr>
    <w:rPr>
      <w:rFonts w:ascii="Times New Roman" w:eastAsia="Times New Roman" w:hAnsi="Times New Roman" w:cs="Times New Roman"/>
      <w:b w:val="0"/>
      <w:iCs/>
      <w:color w:val="auto"/>
      <w:sz w:val="24"/>
      <w:szCs w:val="24"/>
    </w:rPr>
  </w:style>
  <w:style w:type="paragraph" w:customStyle="1" w:styleId="34">
    <w:name w:val="Пункт 3"/>
    <w:basedOn w:val="31"/>
    <w:rsid w:val="0036497F"/>
    <w:pPr>
      <w:keepNext w:val="0"/>
      <w:numPr>
        <w:ilvl w:val="2"/>
      </w:numPr>
      <w:tabs>
        <w:tab w:val="clear" w:pos="1276"/>
      </w:tabs>
      <w:spacing w:after="60"/>
      <w:ind w:firstLine="567"/>
      <w:jc w:val="both"/>
    </w:pPr>
    <w:rPr>
      <w:b w:val="0"/>
      <w:sz w:val="24"/>
      <w:szCs w:val="24"/>
    </w:rPr>
  </w:style>
  <w:style w:type="paragraph" w:customStyle="1" w:styleId="44">
    <w:name w:val="Пункт 4"/>
    <w:basedOn w:val="41"/>
    <w:rsid w:val="0036497F"/>
    <w:pPr>
      <w:keepNext w:val="0"/>
      <w:numPr>
        <w:ilvl w:val="3"/>
      </w:numPr>
      <w:ind w:firstLine="567"/>
      <w:jc w:val="both"/>
    </w:pPr>
    <w:rPr>
      <w:b w:val="0"/>
    </w:rPr>
  </w:style>
  <w:style w:type="paragraph" w:customStyle="1" w:styleId="51">
    <w:name w:val="Пункт 5"/>
    <w:basedOn w:val="5"/>
    <w:link w:val="52"/>
    <w:rsid w:val="0036497F"/>
    <w:pPr>
      <w:numPr>
        <w:ilvl w:val="4"/>
      </w:numPr>
      <w:spacing w:before="60"/>
      <w:ind w:firstLine="567"/>
    </w:pPr>
    <w:rPr>
      <w:b w:val="0"/>
    </w:rPr>
  </w:style>
  <w:style w:type="character" w:customStyle="1" w:styleId="52">
    <w:name w:val="Пункт 5 Знак"/>
    <w:link w:val="51"/>
    <w:rsid w:val="0036497F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customStyle="1" w:styleId="a2">
    <w:name w:val="Приложение"/>
    <w:basedOn w:val="a5"/>
    <w:next w:val="a5"/>
    <w:rsid w:val="0036497F"/>
    <w:pPr>
      <w:keepNext/>
      <w:pageBreakBefore/>
      <w:numPr>
        <w:numId w:val="9"/>
      </w:numPr>
      <w:spacing w:before="120" w:after="120"/>
      <w:jc w:val="center"/>
    </w:pPr>
    <w:rPr>
      <w:b/>
      <w:kern w:val="28"/>
      <w:sz w:val="28"/>
      <w:szCs w:val="20"/>
    </w:rPr>
  </w:style>
  <w:style w:type="paragraph" w:customStyle="1" w:styleId="afa">
    <w:name w:val="Табличный"/>
    <w:basedOn w:val="a5"/>
    <w:rsid w:val="0036497F"/>
    <w:pPr>
      <w:keepNext/>
      <w:widowControl w:val="0"/>
      <w:spacing w:before="60" w:after="60"/>
      <w:jc w:val="center"/>
    </w:pPr>
    <w:rPr>
      <w:b/>
      <w:szCs w:val="20"/>
    </w:rPr>
  </w:style>
  <w:style w:type="paragraph" w:customStyle="1" w:styleId="afb">
    <w:name w:val="Содержание"/>
    <w:basedOn w:val="a5"/>
    <w:rsid w:val="0036497F"/>
    <w:pPr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c">
    <w:name w:val="Верх. колонт. четн."/>
    <w:basedOn w:val="a5"/>
    <w:rsid w:val="0036497F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d">
    <w:name w:val="Верх. колонт. нечет."/>
    <w:basedOn w:val="a5"/>
    <w:rsid w:val="0036497F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styleId="afe">
    <w:name w:val="Block Text"/>
    <w:basedOn w:val="a5"/>
    <w:rsid w:val="0036497F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17">
    <w:name w:val="toc 1"/>
    <w:basedOn w:val="a5"/>
    <w:next w:val="a5"/>
    <w:uiPriority w:val="39"/>
    <w:rsid w:val="0036497F"/>
    <w:pPr>
      <w:tabs>
        <w:tab w:val="right" w:leader="dot" w:pos="9639"/>
      </w:tabs>
      <w:spacing w:before="120" w:after="120"/>
      <w:ind w:right="565"/>
    </w:pPr>
    <w:rPr>
      <w:b/>
      <w:bCs/>
      <w:caps/>
      <w:noProof/>
      <w:sz w:val="20"/>
      <w:szCs w:val="20"/>
    </w:rPr>
  </w:style>
  <w:style w:type="paragraph" w:styleId="24">
    <w:name w:val="toc 2"/>
    <w:basedOn w:val="a5"/>
    <w:next w:val="a5"/>
    <w:autoRedefine/>
    <w:uiPriority w:val="39"/>
    <w:rsid w:val="0036497F"/>
    <w:pPr>
      <w:tabs>
        <w:tab w:val="right" w:leader="dot" w:pos="9639"/>
      </w:tabs>
      <w:ind w:left="240" w:right="565"/>
    </w:pPr>
    <w:rPr>
      <w:smallCaps/>
      <w:noProof/>
      <w:sz w:val="20"/>
      <w:szCs w:val="20"/>
    </w:rPr>
  </w:style>
  <w:style w:type="paragraph" w:styleId="aff">
    <w:name w:val="caption"/>
    <w:basedOn w:val="a5"/>
    <w:next w:val="a5"/>
    <w:qFormat/>
    <w:rsid w:val="0036497F"/>
    <w:pPr>
      <w:spacing w:before="120" w:after="120"/>
      <w:jc w:val="center"/>
    </w:pPr>
    <w:rPr>
      <w:b/>
      <w:bCs/>
      <w:szCs w:val="20"/>
    </w:rPr>
  </w:style>
  <w:style w:type="paragraph" w:customStyle="1" w:styleId="aff0">
    <w:name w:val="Название таблицы"/>
    <w:basedOn w:val="aff"/>
    <w:rsid w:val="0036497F"/>
    <w:pPr>
      <w:keepNext/>
      <w:spacing w:after="0"/>
      <w:jc w:val="left"/>
    </w:pPr>
    <w:rPr>
      <w:szCs w:val="22"/>
    </w:rPr>
  </w:style>
  <w:style w:type="paragraph" w:customStyle="1" w:styleId="aff1">
    <w:name w:val="Табличный_заголовки"/>
    <w:basedOn w:val="a5"/>
    <w:rsid w:val="0036497F"/>
    <w:pPr>
      <w:keepNext/>
      <w:keepLines/>
      <w:jc w:val="center"/>
    </w:pPr>
    <w:rPr>
      <w:b/>
    </w:rPr>
  </w:style>
  <w:style w:type="paragraph" w:customStyle="1" w:styleId="aff2">
    <w:name w:val="Табличный_центр"/>
    <w:basedOn w:val="a5"/>
    <w:rsid w:val="0036497F"/>
    <w:pPr>
      <w:jc w:val="center"/>
    </w:pPr>
  </w:style>
  <w:style w:type="paragraph" w:customStyle="1" w:styleId="10">
    <w:name w:val="Список 1)"/>
    <w:basedOn w:val="a5"/>
    <w:rsid w:val="0036497F"/>
    <w:pPr>
      <w:numPr>
        <w:numId w:val="6"/>
      </w:numPr>
      <w:spacing w:after="60"/>
      <w:jc w:val="both"/>
    </w:pPr>
  </w:style>
  <w:style w:type="paragraph" w:customStyle="1" w:styleId="aff3">
    <w:name w:val="Примечания"/>
    <w:basedOn w:val="a5"/>
    <w:link w:val="18"/>
    <w:rsid w:val="0036497F"/>
    <w:pPr>
      <w:spacing w:before="120"/>
      <w:ind w:firstLine="567"/>
      <w:jc w:val="both"/>
    </w:pPr>
    <w:rPr>
      <w:spacing w:val="80"/>
    </w:rPr>
  </w:style>
  <w:style w:type="character" w:customStyle="1" w:styleId="18">
    <w:name w:val="Примечания Знак1"/>
    <w:link w:val="aff3"/>
    <w:rsid w:val="0036497F"/>
    <w:rPr>
      <w:rFonts w:ascii="Times New Roman" w:eastAsia="Times New Roman" w:hAnsi="Times New Roman" w:cs="Times New Roman"/>
      <w:spacing w:val="80"/>
      <w:sz w:val="24"/>
      <w:szCs w:val="24"/>
      <w:lang w:eastAsia="ru-RU"/>
    </w:rPr>
  </w:style>
  <w:style w:type="paragraph" w:customStyle="1" w:styleId="aff4">
    <w:name w:val="Внимание"/>
    <w:basedOn w:val="a5"/>
    <w:rsid w:val="0036497F"/>
    <w:pPr>
      <w:spacing w:before="120"/>
      <w:ind w:firstLine="567"/>
      <w:jc w:val="both"/>
    </w:pPr>
    <w:rPr>
      <w:b/>
      <w:bCs/>
    </w:rPr>
  </w:style>
  <w:style w:type="paragraph" w:customStyle="1" w:styleId="a1">
    <w:name w:val="Табличный_нумерованный"/>
    <w:basedOn w:val="a5"/>
    <w:link w:val="aff5"/>
    <w:rsid w:val="0036497F"/>
    <w:pPr>
      <w:numPr>
        <w:numId w:val="5"/>
      </w:numPr>
    </w:pPr>
  </w:style>
  <w:style w:type="paragraph" w:styleId="45">
    <w:name w:val="toc 4"/>
    <w:basedOn w:val="a5"/>
    <w:next w:val="a5"/>
    <w:autoRedefine/>
    <w:uiPriority w:val="39"/>
    <w:rsid w:val="0036497F"/>
    <w:pPr>
      <w:ind w:left="720"/>
    </w:pPr>
    <w:rPr>
      <w:sz w:val="18"/>
      <w:szCs w:val="18"/>
    </w:rPr>
  </w:style>
  <w:style w:type="paragraph" w:styleId="53">
    <w:name w:val="toc 5"/>
    <w:basedOn w:val="a5"/>
    <w:next w:val="a5"/>
    <w:autoRedefine/>
    <w:uiPriority w:val="39"/>
    <w:rsid w:val="0036497F"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39"/>
    <w:rsid w:val="0036497F"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39"/>
    <w:rsid w:val="0036497F"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39"/>
    <w:rsid w:val="0036497F"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39"/>
    <w:rsid w:val="0036497F"/>
    <w:pPr>
      <w:ind w:left="1920"/>
    </w:pPr>
    <w:rPr>
      <w:sz w:val="18"/>
      <w:szCs w:val="18"/>
    </w:rPr>
  </w:style>
  <w:style w:type="character" w:styleId="aff6">
    <w:name w:val="Hyperlink"/>
    <w:uiPriority w:val="99"/>
    <w:rsid w:val="0036497F"/>
    <w:rPr>
      <w:color w:val="0000FF"/>
      <w:u w:val="single"/>
    </w:rPr>
  </w:style>
  <w:style w:type="paragraph" w:customStyle="1" w:styleId="aff7">
    <w:name w:val="Верхняя шапка"/>
    <w:basedOn w:val="a5"/>
    <w:rsid w:val="0036497F"/>
    <w:pPr>
      <w:jc w:val="center"/>
    </w:pPr>
    <w:rPr>
      <w:b/>
      <w:bCs/>
      <w:sz w:val="28"/>
      <w:szCs w:val="20"/>
    </w:rPr>
  </w:style>
  <w:style w:type="paragraph" w:styleId="aff8">
    <w:name w:val="toa heading"/>
    <w:basedOn w:val="a5"/>
    <w:next w:val="a5"/>
    <w:semiHidden/>
    <w:rsid w:val="0036497F"/>
    <w:pPr>
      <w:spacing w:before="40" w:after="20"/>
      <w:jc w:val="center"/>
    </w:pPr>
    <w:rPr>
      <w:b/>
      <w:szCs w:val="20"/>
    </w:rPr>
  </w:style>
  <w:style w:type="paragraph" w:styleId="aff9">
    <w:name w:val="annotation text"/>
    <w:basedOn w:val="a5"/>
    <w:link w:val="affa"/>
    <w:semiHidden/>
    <w:rsid w:val="0036497F"/>
    <w:rPr>
      <w:sz w:val="20"/>
      <w:szCs w:val="20"/>
    </w:rPr>
  </w:style>
  <w:style w:type="character" w:customStyle="1" w:styleId="affa">
    <w:name w:val="Текст примечания Знак"/>
    <w:basedOn w:val="a6"/>
    <w:link w:val="aff9"/>
    <w:semiHidden/>
    <w:rsid w:val="003649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b">
    <w:name w:val="annotation subject"/>
    <w:basedOn w:val="aff9"/>
    <w:next w:val="aff9"/>
    <w:link w:val="affc"/>
    <w:semiHidden/>
    <w:rsid w:val="0036497F"/>
    <w:pPr>
      <w:ind w:firstLine="284"/>
      <w:jc w:val="both"/>
    </w:pPr>
    <w:rPr>
      <w:b/>
      <w:bCs/>
    </w:rPr>
  </w:style>
  <w:style w:type="character" w:customStyle="1" w:styleId="affc">
    <w:name w:val="Тема примечания Знак"/>
    <w:basedOn w:val="affa"/>
    <w:link w:val="affb"/>
    <w:semiHidden/>
    <w:rsid w:val="0036497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d">
    <w:name w:val="ЕСКД_название устройства"/>
    <w:basedOn w:val="a5"/>
    <w:rsid w:val="0036497F"/>
    <w:pPr>
      <w:spacing w:line="360" w:lineRule="auto"/>
      <w:jc w:val="center"/>
    </w:pPr>
    <w:rPr>
      <w:b/>
      <w:bCs/>
      <w:sz w:val="36"/>
      <w:szCs w:val="36"/>
    </w:rPr>
  </w:style>
  <w:style w:type="paragraph" w:customStyle="1" w:styleId="a4">
    <w:name w:val="Требования"/>
    <w:basedOn w:val="23"/>
    <w:rsid w:val="0036497F"/>
    <w:pPr>
      <w:numPr>
        <w:numId w:val="7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rsid w:val="0036497F"/>
    <w:pPr>
      <w:numPr>
        <w:numId w:val="4"/>
      </w:numPr>
      <w:ind w:left="720" w:hanging="360"/>
    </w:pPr>
  </w:style>
  <w:style w:type="paragraph" w:styleId="affe">
    <w:name w:val="Document Map"/>
    <w:basedOn w:val="a5"/>
    <w:link w:val="afff"/>
    <w:semiHidden/>
    <w:rsid w:val="0036497F"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ff">
    <w:name w:val="Схема документа Знак"/>
    <w:basedOn w:val="a6"/>
    <w:link w:val="affe"/>
    <w:semiHidden/>
    <w:rsid w:val="0036497F"/>
    <w:rPr>
      <w:rFonts w:ascii="Tahoma" w:eastAsia="Times New Roman" w:hAnsi="Tahoma" w:cs="Times New Roman"/>
      <w:sz w:val="24"/>
      <w:szCs w:val="20"/>
      <w:shd w:val="clear" w:color="auto" w:fill="000080"/>
      <w:lang w:eastAsia="ru-RU"/>
    </w:rPr>
  </w:style>
  <w:style w:type="paragraph" w:customStyle="1" w:styleId="afff0">
    <w:name w:val="Внимание_Опасность"/>
    <w:basedOn w:val="aff4"/>
    <w:rsid w:val="0036497F"/>
    <w:pPr>
      <w:keepLines/>
    </w:pPr>
    <w:rPr>
      <w:caps/>
    </w:rPr>
  </w:style>
  <w:style w:type="character" w:styleId="afff1">
    <w:name w:val="annotation reference"/>
    <w:semiHidden/>
    <w:rsid w:val="0036497F"/>
    <w:rPr>
      <w:sz w:val="16"/>
      <w:szCs w:val="16"/>
    </w:rPr>
  </w:style>
  <w:style w:type="paragraph" w:customStyle="1" w:styleId="afff2">
    <w:name w:val="Абзац"/>
    <w:basedOn w:val="a5"/>
    <w:link w:val="afff3"/>
    <w:rsid w:val="0036497F"/>
    <w:pPr>
      <w:spacing w:before="120" w:after="60"/>
      <w:ind w:firstLine="567"/>
      <w:jc w:val="both"/>
    </w:pPr>
  </w:style>
  <w:style w:type="paragraph" w:customStyle="1" w:styleId="afff4">
    <w:name w:val="Табличный_слева"/>
    <w:basedOn w:val="a5"/>
    <w:rsid w:val="0036497F"/>
  </w:style>
  <w:style w:type="paragraph" w:customStyle="1" w:styleId="19">
    <w:name w:val="Обычный 1"/>
    <w:basedOn w:val="a5"/>
    <w:next w:val="a5"/>
    <w:semiHidden/>
    <w:rsid w:val="0036497F"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character" w:customStyle="1" w:styleId="aff5">
    <w:name w:val="Табличный_нумерованный Знак"/>
    <w:link w:val="a1"/>
    <w:rsid w:val="00364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3">
    <w:name w:val="Абзац Знак"/>
    <w:link w:val="afff2"/>
    <w:rsid w:val="003649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footer"/>
    <w:basedOn w:val="a5"/>
    <w:link w:val="afff6"/>
    <w:rsid w:val="0036497F"/>
    <w:pPr>
      <w:tabs>
        <w:tab w:val="center" w:pos="4677"/>
        <w:tab w:val="right" w:pos="9355"/>
      </w:tabs>
    </w:pPr>
  </w:style>
  <w:style w:type="character" w:customStyle="1" w:styleId="afff6">
    <w:name w:val="Нижний колонтитул Знак"/>
    <w:basedOn w:val="a6"/>
    <w:link w:val="afff5"/>
    <w:rsid w:val="0036497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5">
    <w:name w:val="Сетка таблицы2"/>
    <w:basedOn w:val="a7"/>
    <w:next w:val="ab"/>
    <w:rsid w:val="00364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7">
    <w:name w:val="FollowedHyperlink"/>
    <w:rsid w:val="0036497F"/>
    <w:rPr>
      <w:color w:val="800080"/>
      <w:u w:val="single"/>
    </w:rPr>
  </w:style>
  <w:style w:type="paragraph" w:customStyle="1" w:styleId="afff8">
    <w:name w:val="Обычный влево"/>
    <w:basedOn w:val="19"/>
    <w:rsid w:val="0036497F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9">
    <w:name w:val="Шапка таблицы"/>
    <w:basedOn w:val="a5"/>
    <w:rsid w:val="0036497F"/>
    <w:pPr>
      <w:jc w:val="center"/>
    </w:pPr>
    <w:rPr>
      <w:b/>
      <w:szCs w:val="20"/>
    </w:rPr>
  </w:style>
  <w:style w:type="paragraph" w:customStyle="1" w:styleId="afffa">
    <w:name w:val="Лист согласования"/>
    <w:basedOn w:val="a5"/>
    <w:rsid w:val="0036497F"/>
    <w:pPr>
      <w:ind w:firstLine="851"/>
      <w:jc w:val="center"/>
    </w:pPr>
    <w:rPr>
      <w:b/>
      <w:bCs/>
      <w:szCs w:val="20"/>
    </w:rPr>
  </w:style>
  <w:style w:type="character" w:customStyle="1" w:styleId="af7">
    <w:name w:val="Список Знак"/>
    <w:link w:val="a3"/>
    <w:rsid w:val="0036497F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afffb">
    <w:name w:val="Табличный_по ширине"/>
    <w:basedOn w:val="afff4"/>
    <w:rsid w:val="0036497F"/>
    <w:pPr>
      <w:jc w:val="both"/>
    </w:pPr>
  </w:style>
  <w:style w:type="paragraph" w:customStyle="1" w:styleId="20">
    <w:name w:val="Заголовок 2_Приложения"/>
    <w:basedOn w:val="a5"/>
    <w:next w:val="afff2"/>
    <w:rsid w:val="0036497F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ff2"/>
    <w:rsid w:val="0036497F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ff2"/>
    <w:rsid w:val="0036497F"/>
    <w:pPr>
      <w:numPr>
        <w:ilvl w:val="3"/>
        <w:numId w:val="9"/>
      </w:numPr>
      <w:spacing w:before="120" w:after="120"/>
    </w:pPr>
    <w:rPr>
      <w:b/>
    </w:rPr>
  </w:style>
  <w:style w:type="character" w:customStyle="1" w:styleId="MMTopic5">
    <w:name w:val="MM Topic 5 Знак"/>
    <w:link w:val="MMTopic50"/>
    <w:locked/>
    <w:rsid w:val="0036497F"/>
    <w:rPr>
      <w:rFonts w:ascii="Calibri" w:hAnsi="Calibri"/>
      <w:b/>
      <w:bCs/>
      <w:i/>
      <w:iCs/>
      <w:color w:val="243F60"/>
      <w:sz w:val="26"/>
      <w:szCs w:val="26"/>
    </w:rPr>
  </w:style>
  <w:style w:type="paragraph" w:customStyle="1" w:styleId="MMTopic50">
    <w:name w:val="MM Topic 5"/>
    <w:basedOn w:val="5"/>
    <w:link w:val="MMTopic5"/>
    <w:rsid w:val="0036497F"/>
    <w:pPr>
      <w:tabs>
        <w:tab w:val="clear" w:pos="1701"/>
      </w:tabs>
      <w:ind w:firstLine="0"/>
    </w:pPr>
    <w:rPr>
      <w:rFonts w:ascii="Calibri" w:eastAsiaTheme="minorHAnsi" w:hAnsi="Calibri" w:cstheme="minorBidi"/>
      <w:i/>
      <w:color w:val="243F60"/>
      <w:sz w:val="26"/>
      <w:szCs w:val="26"/>
      <w:lang w:eastAsia="en-US"/>
    </w:rPr>
  </w:style>
  <w:style w:type="paragraph" w:customStyle="1" w:styleId="1">
    <w:name w:val="ЛЕТА_Заголовок 1"/>
    <w:basedOn w:val="12"/>
    <w:next w:val="a5"/>
    <w:qFormat/>
    <w:rsid w:val="0036497F"/>
    <w:pPr>
      <w:keepLines w:val="0"/>
      <w:pageBreakBefore/>
      <w:numPr>
        <w:numId w:val="11"/>
      </w:numPr>
      <w:tabs>
        <w:tab w:val="num" w:pos="360"/>
      </w:tabs>
      <w:spacing w:before="240" w:after="240" w:line="360" w:lineRule="auto"/>
      <w:jc w:val="both"/>
    </w:pPr>
    <w:rPr>
      <w:rFonts w:ascii="Times New Roman" w:eastAsia="Batang" w:hAnsi="Times New Roman" w:cs="Arial"/>
      <w:caps/>
      <w:color w:val="000000"/>
      <w:kern w:val="32"/>
    </w:rPr>
  </w:style>
  <w:style w:type="paragraph" w:customStyle="1" w:styleId="2">
    <w:name w:val="ЛЕТА_Заголовок 2"/>
    <w:basedOn w:val="1"/>
    <w:next w:val="a5"/>
    <w:qFormat/>
    <w:rsid w:val="0036497F"/>
    <w:pPr>
      <w:numPr>
        <w:ilvl w:val="1"/>
      </w:numPr>
    </w:pPr>
  </w:style>
  <w:style w:type="paragraph" w:customStyle="1" w:styleId="3">
    <w:name w:val="ЛЕТА_Заголовок 3"/>
    <w:basedOn w:val="2"/>
    <w:next w:val="a5"/>
    <w:qFormat/>
    <w:rsid w:val="0036497F"/>
    <w:pPr>
      <w:numPr>
        <w:ilvl w:val="2"/>
      </w:numPr>
    </w:pPr>
  </w:style>
  <w:style w:type="paragraph" w:customStyle="1" w:styleId="4">
    <w:name w:val="ЛЕТА_уровень 4"/>
    <w:basedOn w:val="3"/>
    <w:qFormat/>
    <w:rsid w:val="0036497F"/>
    <w:pPr>
      <w:numPr>
        <w:ilvl w:val="3"/>
      </w:numPr>
    </w:pPr>
  </w:style>
  <w:style w:type="paragraph" w:customStyle="1" w:styleId="afffc">
    <w:name w:val="ЛЕТА_Обычный текст"/>
    <w:basedOn w:val="a5"/>
    <w:qFormat/>
    <w:rsid w:val="0036497F"/>
    <w:pPr>
      <w:widowControl w:val="0"/>
      <w:spacing w:before="120" w:after="120" w:line="360" w:lineRule="auto"/>
      <w:ind w:firstLine="709"/>
      <w:jc w:val="both"/>
    </w:pPr>
    <w:rPr>
      <w:sz w:val="28"/>
      <w:szCs w:val="28"/>
    </w:rPr>
  </w:style>
  <w:style w:type="paragraph" w:customStyle="1" w:styleId="Iauiu">
    <w:name w:val="Iau?iu"/>
    <w:rsid w:val="003649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d">
    <w:name w:val="Обычны"/>
    <w:rsid w:val="003649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e">
    <w:name w:val="Заголовок статьи"/>
    <w:basedOn w:val="a5"/>
    <w:next w:val="a5"/>
    <w:uiPriority w:val="99"/>
    <w:rsid w:val="0036497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character" w:styleId="affff">
    <w:name w:val="Book Title"/>
    <w:uiPriority w:val="33"/>
    <w:qFormat/>
    <w:rsid w:val="0036497F"/>
    <w:rPr>
      <w:b/>
      <w:bCs/>
      <w:smallCaps/>
      <w:spacing w:val="5"/>
    </w:rPr>
  </w:style>
  <w:style w:type="character" w:styleId="affff0">
    <w:name w:val="Strong"/>
    <w:qFormat/>
    <w:rsid w:val="0036497F"/>
    <w:rPr>
      <w:b/>
      <w:bCs/>
    </w:rPr>
  </w:style>
  <w:style w:type="paragraph" w:customStyle="1" w:styleId="ConsPlusNormal">
    <w:name w:val="ConsPlusNormal"/>
    <w:rsid w:val="003649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1">
    <w:name w:val="footnote text"/>
    <w:basedOn w:val="a5"/>
    <w:link w:val="affff2"/>
    <w:uiPriority w:val="99"/>
    <w:unhideWhenUsed/>
    <w:rsid w:val="0036497F"/>
    <w:rPr>
      <w:rFonts w:ascii="Arial" w:hAnsi="Arial"/>
      <w:sz w:val="20"/>
      <w:szCs w:val="20"/>
    </w:rPr>
  </w:style>
  <w:style w:type="character" w:customStyle="1" w:styleId="affff2">
    <w:name w:val="Текст сноски Знак"/>
    <w:basedOn w:val="a6"/>
    <w:link w:val="affff1"/>
    <w:uiPriority w:val="99"/>
    <w:rsid w:val="0036497F"/>
    <w:rPr>
      <w:rFonts w:ascii="Arial" w:eastAsia="Times New Roman" w:hAnsi="Arial" w:cs="Times New Roman"/>
      <w:sz w:val="20"/>
      <w:szCs w:val="20"/>
    </w:rPr>
  </w:style>
  <w:style w:type="paragraph" w:customStyle="1" w:styleId="L">
    <w:name w:val="L нумерованный"/>
    <w:basedOn w:val="a5"/>
    <w:qFormat/>
    <w:rsid w:val="0036497F"/>
    <w:pPr>
      <w:tabs>
        <w:tab w:val="num" w:pos="1418"/>
        <w:tab w:val="num" w:pos="4905"/>
      </w:tabs>
      <w:spacing w:line="360" w:lineRule="auto"/>
      <w:ind w:firstLine="709"/>
      <w:jc w:val="both"/>
    </w:pPr>
    <w:rPr>
      <w:rFonts w:ascii="Arial" w:hAnsi="Arial"/>
    </w:rPr>
  </w:style>
  <w:style w:type="paragraph" w:styleId="affff3">
    <w:name w:val="TOC Heading"/>
    <w:basedOn w:val="12"/>
    <w:next w:val="a5"/>
    <w:uiPriority w:val="39"/>
    <w:semiHidden/>
    <w:unhideWhenUsed/>
    <w:qFormat/>
    <w:rsid w:val="0036497F"/>
    <w:pPr>
      <w:spacing w:line="276" w:lineRule="auto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L1">
    <w:name w:val="L маркер 1"/>
    <w:basedOn w:val="a5"/>
    <w:qFormat/>
    <w:rsid w:val="0036497F"/>
    <w:pPr>
      <w:numPr>
        <w:numId w:val="12"/>
      </w:numPr>
      <w:tabs>
        <w:tab w:val="left" w:pos="1134"/>
      </w:tabs>
      <w:spacing w:line="360" w:lineRule="auto"/>
      <w:ind w:left="1134" w:hanging="425"/>
      <w:jc w:val="both"/>
    </w:pPr>
    <w:rPr>
      <w:rFonts w:ascii="Arial" w:hAnsi="Arial" w:cs="Arial"/>
      <w:bCs/>
    </w:rPr>
  </w:style>
  <w:style w:type="character" w:customStyle="1" w:styleId="affff4">
    <w:name w:val="Обычный Знак"/>
    <w:rsid w:val="0036497F"/>
    <w:rPr>
      <w:rFonts w:ascii="Arial" w:hAnsi="Arial"/>
      <w:sz w:val="24"/>
      <w:szCs w:val="24"/>
    </w:rPr>
  </w:style>
  <w:style w:type="paragraph" w:styleId="affff5">
    <w:name w:val="Revision"/>
    <w:hidden/>
    <w:uiPriority w:val="99"/>
    <w:semiHidden/>
    <w:rsid w:val="00364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36497F"/>
    <w:rPr>
      <w:rFonts w:ascii="Times New Roman" w:hAnsi="Times New Roman" w:cs="Times New Roman"/>
      <w:i/>
      <w:iCs/>
      <w:sz w:val="24"/>
      <w:szCs w:val="24"/>
    </w:rPr>
  </w:style>
  <w:style w:type="paragraph" w:customStyle="1" w:styleId="-0">
    <w:name w:val="ТЮВ-обычный"/>
    <w:basedOn w:val="a5"/>
    <w:rsid w:val="0036497F"/>
    <w:pPr>
      <w:ind w:firstLine="709"/>
      <w:jc w:val="both"/>
    </w:pPr>
  </w:style>
  <w:style w:type="paragraph" w:customStyle="1" w:styleId="Style5">
    <w:name w:val="Style5"/>
    <w:basedOn w:val="a5"/>
    <w:rsid w:val="0036497F"/>
    <w:pPr>
      <w:widowControl w:val="0"/>
      <w:autoSpaceDE w:val="0"/>
      <w:autoSpaceDN w:val="0"/>
      <w:adjustRightInd w:val="0"/>
      <w:spacing w:line="484" w:lineRule="exact"/>
      <w:ind w:firstLine="538"/>
      <w:jc w:val="both"/>
    </w:pPr>
  </w:style>
  <w:style w:type="paragraph" w:customStyle="1" w:styleId="-">
    <w:name w:val="ТЮВ-абзац с дефисрм"/>
    <w:basedOn w:val="-0"/>
    <w:rsid w:val="0036497F"/>
    <w:pPr>
      <w:numPr>
        <w:numId w:val="13"/>
      </w:numPr>
      <w:tabs>
        <w:tab w:val="left" w:pos="1080"/>
      </w:tabs>
    </w:pPr>
  </w:style>
  <w:style w:type="character" w:customStyle="1" w:styleId="FontStyle14">
    <w:name w:val="Font Style14"/>
    <w:rsid w:val="0036497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8">
    <w:name w:val="Font Style48"/>
    <w:rsid w:val="0036497F"/>
    <w:rPr>
      <w:rFonts w:ascii="Times New Roman" w:hAnsi="Times New Roman" w:cs="Times New Roman"/>
      <w:sz w:val="22"/>
      <w:szCs w:val="22"/>
    </w:rPr>
  </w:style>
  <w:style w:type="character" w:customStyle="1" w:styleId="WW8Num20z5">
    <w:name w:val="WW8Num20z5"/>
    <w:rsid w:val="0036497F"/>
  </w:style>
  <w:style w:type="paragraph" w:customStyle="1" w:styleId="Style12">
    <w:name w:val="Style12"/>
    <w:basedOn w:val="a5"/>
    <w:rsid w:val="0036497F"/>
    <w:pPr>
      <w:widowControl w:val="0"/>
      <w:suppressAutoHyphens/>
      <w:autoSpaceDE w:val="0"/>
      <w:spacing w:line="274" w:lineRule="exact"/>
      <w:ind w:firstLine="744"/>
      <w:jc w:val="both"/>
    </w:pPr>
    <w:rPr>
      <w:rFonts w:ascii="Lucida Sans Unicode" w:hAnsi="Lucida Sans Unicode" w:cs="Lucida Sans Unicode"/>
      <w:lang w:eastAsia="zh-CN"/>
    </w:rPr>
  </w:style>
  <w:style w:type="paragraph" w:customStyle="1" w:styleId="Style20">
    <w:name w:val="Style20"/>
    <w:basedOn w:val="a5"/>
    <w:rsid w:val="0036497F"/>
    <w:pPr>
      <w:widowControl w:val="0"/>
      <w:suppressAutoHyphens/>
      <w:autoSpaceDE w:val="0"/>
      <w:spacing w:line="278" w:lineRule="exact"/>
      <w:ind w:firstLine="706"/>
      <w:jc w:val="both"/>
    </w:pPr>
    <w:rPr>
      <w:rFonts w:ascii="Lucida Sans Unicode" w:hAnsi="Lucida Sans Unicode" w:cs="Lucida Sans Unicode"/>
      <w:lang w:eastAsia="zh-CN"/>
    </w:rPr>
  </w:style>
  <w:style w:type="paragraph" w:customStyle="1" w:styleId="affff6">
    <w:name w:val="Текст колонтитула"/>
    <w:rsid w:val="0036497F"/>
    <w:pPr>
      <w:spacing w:after="0" w:line="240" w:lineRule="auto"/>
      <w:jc w:val="right"/>
    </w:pPr>
    <w:rPr>
      <w:rFonts w:ascii="Arial" w:eastAsia="Times New Roman" w:hAnsi="Arial" w:cs="Times New Roman"/>
      <w:i/>
      <w:sz w:val="18"/>
      <w:szCs w:val="20"/>
      <w:lang w:eastAsia="ru-RU"/>
    </w:rPr>
  </w:style>
  <w:style w:type="table" w:customStyle="1" w:styleId="35">
    <w:name w:val="Сетка таблицы3"/>
    <w:basedOn w:val="a7"/>
    <w:next w:val="ab"/>
    <w:uiPriority w:val="59"/>
    <w:rsid w:val="003B5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7"/>
    <w:next w:val="ab"/>
    <w:uiPriority w:val="39"/>
    <w:rsid w:val="003B53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7"/>
    <w:next w:val="ab"/>
    <w:uiPriority w:val="39"/>
    <w:rsid w:val="003B53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3">
    <w:name w:val="FR3"/>
    <w:rsid w:val="00CF4F71"/>
    <w:pPr>
      <w:widowControl w:val="0"/>
      <w:overflowPunct w:val="0"/>
      <w:autoSpaceDE w:val="0"/>
      <w:autoSpaceDN w:val="0"/>
      <w:adjustRightInd w:val="0"/>
      <w:spacing w:before="240" w:after="240"/>
      <w:ind w:left="1320" w:right="1200"/>
      <w:jc w:val="center"/>
    </w:pPr>
    <w:rPr>
      <w:rFonts w:ascii="Arial" w:eastAsia="Times New Roman" w:hAnsi="Arial" w:cs="Times New Roman"/>
      <w:szCs w:val="20"/>
      <w:lang w:eastAsia="ru-RU"/>
    </w:rPr>
  </w:style>
  <w:style w:type="paragraph" w:customStyle="1" w:styleId="Tabletext">
    <w:name w:val="Table text"/>
    <w:basedOn w:val="af"/>
    <w:rsid w:val="00CF4F71"/>
  </w:style>
  <w:style w:type="paragraph" w:styleId="affff7">
    <w:name w:val="Body Text Indent"/>
    <w:basedOn w:val="a5"/>
    <w:link w:val="affff8"/>
    <w:uiPriority w:val="99"/>
    <w:unhideWhenUsed/>
    <w:rsid w:val="002B7F18"/>
    <w:pPr>
      <w:spacing w:after="120"/>
      <w:ind w:left="283"/>
    </w:pPr>
  </w:style>
  <w:style w:type="character" w:customStyle="1" w:styleId="affff8">
    <w:name w:val="Основной текст с отступом Знак"/>
    <w:basedOn w:val="a6"/>
    <w:link w:val="affff7"/>
    <w:uiPriority w:val="99"/>
    <w:rsid w:val="002B7F1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6"/>
    <w:rsid w:val="00187CFD"/>
  </w:style>
  <w:style w:type="character" w:customStyle="1" w:styleId="apple-converted-space">
    <w:name w:val="apple-converted-space"/>
    <w:basedOn w:val="a6"/>
    <w:rsid w:val="00187CFD"/>
  </w:style>
  <w:style w:type="character" w:styleId="affff9">
    <w:name w:val="footnote reference"/>
    <w:basedOn w:val="a6"/>
    <w:uiPriority w:val="99"/>
    <w:semiHidden/>
    <w:unhideWhenUsed/>
    <w:rsid w:val="00722718"/>
    <w:rPr>
      <w:vertAlign w:val="superscript"/>
    </w:rPr>
  </w:style>
  <w:style w:type="paragraph" w:styleId="affffa">
    <w:name w:val="Normal (Web)"/>
    <w:basedOn w:val="a5"/>
    <w:uiPriority w:val="99"/>
    <w:unhideWhenUsed/>
    <w:rsid w:val="00A82F5A"/>
    <w:pPr>
      <w:spacing w:before="100" w:beforeAutospacing="1" w:after="100" w:afterAutospacing="1"/>
    </w:pPr>
  </w:style>
  <w:style w:type="paragraph" w:customStyle="1" w:styleId="level1">
    <w:name w:val="level1"/>
    <w:basedOn w:val="a5"/>
    <w:rsid w:val="00A82F5A"/>
    <w:pPr>
      <w:spacing w:before="100" w:beforeAutospacing="1" w:after="100" w:afterAutospacing="1"/>
    </w:pPr>
  </w:style>
  <w:style w:type="character" w:styleId="affffb">
    <w:name w:val="Emphasis"/>
    <w:basedOn w:val="a6"/>
    <w:uiPriority w:val="20"/>
    <w:qFormat/>
    <w:rsid w:val="00A82F5A"/>
    <w:rPr>
      <w:i/>
      <w:iCs/>
    </w:rPr>
  </w:style>
  <w:style w:type="paragraph" w:customStyle="1" w:styleId="headertext">
    <w:name w:val="headertext"/>
    <w:basedOn w:val="a5"/>
    <w:rsid w:val="00DD22B5"/>
    <w:pPr>
      <w:spacing w:before="100" w:beforeAutospacing="1" w:after="100" w:afterAutospacing="1"/>
    </w:pPr>
  </w:style>
  <w:style w:type="paragraph" w:customStyle="1" w:styleId="1a">
    <w:name w:val="Название объекта1"/>
    <w:basedOn w:val="a5"/>
    <w:next w:val="a5"/>
    <w:rsid w:val="00E73B15"/>
    <w:pPr>
      <w:suppressAutoHyphens/>
      <w:spacing w:line="288" w:lineRule="auto"/>
      <w:ind w:firstLine="709"/>
      <w:jc w:val="center"/>
    </w:pPr>
    <w:rPr>
      <w:b/>
      <w:sz w:val="36"/>
      <w:szCs w:val="28"/>
      <w:lang w:eastAsia="zh-CN"/>
    </w:rPr>
  </w:style>
  <w:style w:type="paragraph" w:customStyle="1" w:styleId="rteright">
    <w:name w:val="rteright"/>
    <w:basedOn w:val="a5"/>
    <w:rsid w:val="00DE6629"/>
    <w:pPr>
      <w:spacing w:before="100" w:beforeAutospacing="1" w:after="100" w:afterAutospacing="1"/>
    </w:pPr>
  </w:style>
  <w:style w:type="numbering" w:customStyle="1" w:styleId="WW8Num4">
    <w:name w:val="WW8Num4"/>
    <w:basedOn w:val="a8"/>
    <w:rsid w:val="00935E9D"/>
    <w:pPr>
      <w:numPr>
        <w:numId w:val="5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5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7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0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2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5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7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5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0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8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1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7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0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4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9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35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0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4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4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7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2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0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7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3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9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1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0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3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1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4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5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4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4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1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7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1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9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0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2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1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5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4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0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2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3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8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3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175B5-D0DD-4F6F-B6C9-A218F8B45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Dmitry</dc:creator>
  <cp:lastModifiedBy>VereinMS</cp:lastModifiedBy>
  <cp:revision>2</cp:revision>
  <cp:lastPrinted>2020-07-01T15:05:00Z</cp:lastPrinted>
  <dcterms:created xsi:type="dcterms:W3CDTF">2020-07-21T05:17:00Z</dcterms:created>
  <dcterms:modified xsi:type="dcterms:W3CDTF">2020-07-21T05:17:00Z</dcterms:modified>
</cp:coreProperties>
</file>